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78" w:rsidRPr="00F939A8" w:rsidRDefault="00A94178" w:rsidP="00A94178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939A8">
        <w:rPr>
          <w:rFonts w:ascii="Arial" w:hAnsi="Arial" w:cs="Arial"/>
          <w:sz w:val="24"/>
          <w:szCs w:val="24"/>
        </w:rPr>
        <w:t xml:space="preserve">Załącznik nr </w:t>
      </w:r>
      <w:r w:rsidR="008C0BE3" w:rsidRPr="00F939A8">
        <w:rPr>
          <w:rFonts w:ascii="Arial" w:hAnsi="Arial" w:cs="Arial"/>
          <w:sz w:val="24"/>
          <w:szCs w:val="24"/>
        </w:rPr>
        <w:t>4</w:t>
      </w:r>
    </w:p>
    <w:bookmarkEnd w:id="0"/>
    <w:p w:rsidR="00A94178" w:rsidRPr="00F939A8" w:rsidRDefault="00A94178" w:rsidP="00A94178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F939A8">
        <w:rPr>
          <w:rFonts w:ascii="Arial" w:hAnsi="Arial" w:cs="Arial"/>
          <w:sz w:val="24"/>
          <w:szCs w:val="24"/>
        </w:rPr>
        <w:t>do Zarządzenia Nr</w:t>
      </w:r>
      <w:r w:rsidR="006912CE" w:rsidRPr="00F939A8">
        <w:rPr>
          <w:rFonts w:ascii="Arial" w:hAnsi="Arial" w:cs="Arial"/>
          <w:sz w:val="24"/>
          <w:szCs w:val="24"/>
        </w:rPr>
        <w:t xml:space="preserve"> 34/2020</w:t>
      </w:r>
    </w:p>
    <w:p w:rsidR="00A94178" w:rsidRPr="00F939A8" w:rsidRDefault="00A94178" w:rsidP="00A94178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F939A8">
        <w:rPr>
          <w:rFonts w:ascii="Arial" w:hAnsi="Arial" w:cs="Arial"/>
          <w:sz w:val="24"/>
          <w:szCs w:val="24"/>
        </w:rPr>
        <w:t>Prezydent Miasta Włocławek</w:t>
      </w:r>
    </w:p>
    <w:p w:rsidR="00245168" w:rsidRPr="00F939A8" w:rsidRDefault="00A94178" w:rsidP="00A94178">
      <w:pPr>
        <w:suppressAutoHyphens w:val="0"/>
        <w:spacing w:after="0" w:line="240" w:lineRule="auto"/>
        <w:ind w:left="4957" w:firstLine="708"/>
        <w:rPr>
          <w:rFonts w:ascii="Arial" w:hAnsi="Arial" w:cs="Arial"/>
          <w:sz w:val="24"/>
          <w:szCs w:val="24"/>
        </w:rPr>
      </w:pPr>
      <w:r w:rsidRPr="00F939A8">
        <w:rPr>
          <w:rFonts w:ascii="Arial" w:hAnsi="Arial" w:cs="Arial"/>
          <w:sz w:val="24"/>
          <w:szCs w:val="24"/>
        </w:rPr>
        <w:t xml:space="preserve">z dnia </w:t>
      </w:r>
      <w:r w:rsidR="006912CE" w:rsidRPr="00F939A8">
        <w:rPr>
          <w:rFonts w:ascii="Arial" w:hAnsi="Arial" w:cs="Arial"/>
          <w:sz w:val="24"/>
          <w:szCs w:val="24"/>
        </w:rPr>
        <w:t xml:space="preserve">28 stycznia 2020 r. </w:t>
      </w:r>
    </w:p>
    <w:p w:rsidR="00245168" w:rsidRPr="00F939A8" w:rsidRDefault="00245168" w:rsidP="0024516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939A8">
        <w:rPr>
          <w:rFonts w:ascii="Arial" w:hAnsi="Arial" w:cs="Arial"/>
          <w:b/>
          <w:sz w:val="24"/>
          <w:szCs w:val="24"/>
        </w:rPr>
        <w:t>KARTA OFERTY</w:t>
      </w:r>
      <w:r w:rsidRPr="00F939A8">
        <w:rPr>
          <w:rFonts w:ascii="Arial" w:hAnsi="Arial" w:cs="Arial"/>
          <w:sz w:val="24"/>
          <w:szCs w:val="24"/>
        </w:rPr>
        <w:t xml:space="preserve"> </w:t>
      </w:r>
      <w:r w:rsidR="00375FEB" w:rsidRPr="00F939A8">
        <w:rPr>
          <w:rFonts w:ascii="Arial" w:hAnsi="Arial" w:cs="Arial"/>
          <w:sz w:val="24"/>
          <w:szCs w:val="24"/>
        </w:rPr>
        <w:t>……………</w:t>
      </w:r>
    </w:p>
    <w:tbl>
      <w:tblPr>
        <w:tblStyle w:val="Tabela-Siatka"/>
        <w:tblW w:w="9190" w:type="dxa"/>
        <w:tblLayout w:type="fixed"/>
        <w:tblLook w:val="0020" w:firstRow="1" w:lastRow="0" w:firstColumn="0" w:lastColumn="0" w:noHBand="0" w:noVBand="0"/>
      </w:tblPr>
      <w:tblGrid>
        <w:gridCol w:w="3369"/>
        <w:gridCol w:w="5821"/>
      </w:tblGrid>
      <w:tr w:rsidR="00245168" w:rsidRPr="00F939A8" w:rsidTr="00F13223">
        <w:tc>
          <w:tcPr>
            <w:tcW w:w="9190" w:type="dxa"/>
            <w:gridSpan w:val="2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 xml:space="preserve">Adnotacje urzędowe – </w:t>
            </w:r>
            <w:r w:rsidRPr="00F939A8">
              <w:rPr>
                <w:rFonts w:ascii="Arial" w:hAnsi="Arial" w:cs="Arial"/>
                <w:i/>
                <w:sz w:val="24"/>
                <w:szCs w:val="24"/>
              </w:rPr>
              <w:t>wypełnia pracownik merytorycznego wydziału/Biura</w:t>
            </w: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68" w:rsidRPr="00F939A8" w:rsidTr="00F13223">
        <w:tc>
          <w:tcPr>
            <w:tcW w:w="3369" w:type="dxa"/>
          </w:tcPr>
          <w:p w:rsidR="00245168" w:rsidRPr="00F939A8" w:rsidRDefault="00245168" w:rsidP="00F939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 xml:space="preserve">Nazwa zadania publicznego wskazanego w ogłoszeniu konkursowym </w:t>
            </w:r>
          </w:p>
        </w:tc>
        <w:tc>
          <w:tcPr>
            <w:tcW w:w="5821" w:type="dxa"/>
          </w:tcPr>
          <w:p w:rsidR="00245168" w:rsidRPr="00F939A8" w:rsidRDefault="00245168" w:rsidP="00F93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68" w:rsidRPr="00F939A8" w:rsidTr="00F13223">
        <w:tc>
          <w:tcPr>
            <w:tcW w:w="3369" w:type="dxa"/>
          </w:tcPr>
          <w:p w:rsidR="00245168" w:rsidRPr="00F939A8" w:rsidRDefault="00245168" w:rsidP="00F939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 xml:space="preserve">Tytuł zadania publicznego </w:t>
            </w:r>
          </w:p>
          <w:p w:rsidR="00245168" w:rsidRPr="00F939A8" w:rsidRDefault="00245168" w:rsidP="00F939A8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1" w:type="dxa"/>
          </w:tcPr>
          <w:p w:rsidR="00245168" w:rsidRPr="00F939A8" w:rsidRDefault="00245168" w:rsidP="00F939A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5168" w:rsidRPr="00F939A8" w:rsidTr="00F13223">
        <w:trPr>
          <w:trHeight w:val="492"/>
        </w:trPr>
        <w:tc>
          <w:tcPr>
            <w:tcW w:w="3369" w:type="dxa"/>
          </w:tcPr>
          <w:p w:rsidR="00245168" w:rsidRPr="00F939A8" w:rsidRDefault="00245168" w:rsidP="00F939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Nazwa i adres oferenta</w:t>
            </w:r>
          </w:p>
        </w:tc>
        <w:tc>
          <w:tcPr>
            <w:tcW w:w="5821" w:type="dxa"/>
          </w:tcPr>
          <w:p w:rsidR="00245168" w:rsidRPr="00F939A8" w:rsidRDefault="00245168" w:rsidP="00F939A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39A8">
        <w:rPr>
          <w:rFonts w:ascii="Arial" w:hAnsi="Arial" w:cs="Arial"/>
          <w:b/>
          <w:sz w:val="24"/>
          <w:szCs w:val="24"/>
        </w:rPr>
        <w:t xml:space="preserve">CZĘŚĆ I. KRYTERIA FORMALNE </w:t>
      </w:r>
      <w:r w:rsidRPr="00F939A8">
        <w:rPr>
          <w:rFonts w:ascii="Arial" w:hAnsi="Arial" w:cs="Arial"/>
          <w:i/>
          <w:sz w:val="24"/>
          <w:szCs w:val="24"/>
        </w:rPr>
        <w:t>( wypełnia pracownik merytorycznego wydziału /biura )</w:t>
      </w:r>
    </w:p>
    <w:p w:rsidR="006C121E" w:rsidRDefault="006C121E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45168" w:rsidRPr="00F939A8" w:rsidRDefault="006C121E" w:rsidP="006C121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121E">
        <w:rPr>
          <w:rFonts w:ascii="Arial" w:hAnsi="Arial" w:cs="Arial"/>
          <w:b/>
          <w:sz w:val="24"/>
          <w:szCs w:val="24"/>
        </w:rPr>
        <w:t>PRAWIDŁOWOŚĆ OFERTY POD WZGLĘDEM FORMALNYM</w:t>
      </w:r>
    </w:p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Siatkatabelijasna"/>
        <w:tblW w:w="9639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  <w:gridCol w:w="708"/>
      </w:tblGrid>
      <w:tr w:rsidR="00245168" w:rsidRPr="00F939A8" w:rsidTr="009F404D"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Oferent jest organizacją pozarządową lub innym podmiotem, o którym mowa w art. 3 ust. 3 ustawy z dnia 24 kwietnia 2003 r. o działalności pożytku publicznego i o wolontariacie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c>
          <w:tcPr>
            <w:tcW w:w="8080" w:type="dxa"/>
          </w:tcPr>
          <w:p w:rsidR="00245168" w:rsidRPr="00F939A8" w:rsidRDefault="00245168" w:rsidP="00F939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 xml:space="preserve">Oferta realizacji zadania publicznego została złożona w terminie i miejscu określonym w ogłoszeniu konkursowym 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Oferta realizacji zadania publicznego została przedłożona na odpowiednim formularzu,  nie została przez oferenta zmodyfikowana (zawiera wszystkie punkty, nie dodano nowych postanowień)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Oferta prawidłowo i kompletnie wypełniona w tym: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68" w:rsidRPr="00F939A8" w:rsidTr="009F404D"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Podpisana przez osoby upoważnione do składania oświadczeń woli zgodnie z wyciągiem z właściwego rejestru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Posiada załączniki: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45168" w:rsidRPr="00F939A8" w:rsidRDefault="00245168" w:rsidP="00F939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pełnomocnictwa i upoważnienia do składania oświadczeń woli i zawierania umów;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:rsidR="00901693" w:rsidRDefault="00901693">
      <w:r>
        <w:br w:type="page"/>
      </w:r>
    </w:p>
    <w:tbl>
      <w:tblPr>
        <w:tblStyle w:val="Siatkatabelijasna"/>
        <w:tblW w:w="9639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  <w:gridCol w:w="708"/>
      </w:tblGrid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lastRenderedPageBreak/>
              <w:t>aktualny dokument potwierdzający posiadanie rachunku bankowego ( kopia umowy rachunku bankowego lub zaświadczenie o posiadaniu rachunku bankowego, aktualny komputerowy wyciąg z rachunku bankowego), podpisany na każdej stronie za zgodność z oryginałem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umowę partnerską lub oświadczenie partnera w przypadku projektów z udziałem partnera.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Posiada załączniki dotyczące zadania nr 1: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A654C8" w:rsidP="00F939A8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>imienną listę</w:t>
            </w:r>
            <w:r w:rsidR="00245168"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45168" w:rsidRPr="00F939A8">
              <w:rPr>
                <w:rFonts w:ascii="Arial" w:hAnsi="Arial" w:cs="Arial"/>
                <w:sz w:val="24"/>
                <w:szCs w:val="24"/>
              </w:rPr>
              <w:t>zawodników zamieszkałych na terenie Gminy Miasto Włocławek z aktualnymi licencjami Polskich Związków Sportowych, biorących udział we współzawodnictwie sportowym dzieci i młodzieży w roku 201</w:t>
            </w:r>
            <w:r w:rsidRPr="00F939A8">
              <w:rPr>
                <w:rFonts w:ascii="Arial" w:hAnsi="Arial" w:cs="Arial"/>
                <w:sz w:val="24"/>
                <w:szCs w:val="24"/>
              </w:rPr>
              <w:t>9</w:t>
            </w:r>
            <w:r w:rsidR="00245168" w:rsidRPr="00F939A8">
              <w:rPr>
                <w:rFonts w:ascii="Arial" w:hAnsi="Arial" w:cs="Arial"/>
                <w:sz w:val="24"/>
                <w:szCs w:val="24"/>
              </w:rPr>
              <w:t xml:space="preserve"> lub sezonie rozgrywkowym 201</w:t>
            </w:r>
            <w:r w:rsidRPr="00F939A8">
              <w:rPr>
                <w:rFonts w:ascii="Arial" w:hAnsi="Arial" w:cs="Arial"/>
                <w:sz w:val="24"/>
                <w:szCs w:val="24"/>
              </w:rPr>
              <w:t>9</w:t>
            </w:r>
            <w:r w:rsidR="00245168" w:rsidRPr="00F939A8">
              <w:rPr>
                <w:rFonts w:ascii="Arial" w:hAnsi="Arial" w:cs="Arial"/>
                <w:sz w:val="24"/>
                <w:szCs w:val="24"/>
              </w:rPr>
              <w:t>/20</w:t>
            </w:r>
            <w:r w:rsidRPr="00F939A8">
              <w:rPr>
                <w:rFonts w:ascii="Arial" w:hAnsi="Arial" w:cs="Arial"/>
                <w:sz w:val="24"/>
                <w:szCs w:val="24"/>
              </w:rPr>
              <w:t>20</w:t>
            </w:r>
            <w:r w:rsidR="00245168"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na poziomie minimum mistrzostw województwa w dyscyplinach indywidualnych oraz w ramach rozgrywek organizowanych przez minimum okręgowe związki sportowe (lub na ich zlecenie) w dyscyplinach drużynowych, w dyscyplinie sportu, </w:t>
            </w:r>
            <w:r w:rsidR="008F4CF2" w:rsidRPr="00F939A8">
              <w:rPr>
                <w:rFonts w:ascii="Arial" w:hAnsi="Arial" w:cs="Arial"/>
                <w:color w:val="000000"/>
                <w:sz w:val="24"/>
                <w:szCs w:val="24"/>
              </w:rPr>
              <w:t>której dotyczy oferta</w:t>
            </w:r>
            <w:r w:rsidR="00245168"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45168" w:rsidRPr="00F939A8" w:rsidRDefault="00245168" w:rsidP="00F939A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oświadczenie Oferenta o liczbie dzieci i młodzieży, zamieszkałych na terenie Gminy Miasta Włocławek, uczestniczącej w szkoleniu sportowym w dyscyplinie </w:t>
            </w:r>
            <w:r w:rsidR="00580F30"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sportu, której dotyczy </w:t>
            </w: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>Oferta,</w:t>
            </w:r>
            <w:r w:rsidR="00A654C8"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według stanu na 15 grudnia 2019</w:t>
            </w: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roku wraz z listą zawierającą imię i nazwisko uczestnika zajęć,</w:t>
            </w:r>
          </w:p>
          <w:p w:rsidR="00245168" w:rsidRPr="00F939A8" w:rsidRDefault="00245168" w:rsidP="00F939A8">
            <w:pPr>
              <w:pStyle w:val="Akapitzlist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>oświadczenie dotyczące ilości punktów w Systemie Sportu Młodzieżowego za 201</w:t>
            </w:r>
            <w:r w:rsidR="00A654C8" w:rsidRPr="00F939A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rok,</w:t>
            </w:r>
          </w:p>
          <w:p w:rsidR="00245168" w:rsidRPr="00F939A8" w:rsidRDefault="00245168" w:rsidP="00F939A8">
            <w:pPr>
              <w:pStyle w:val="Akapitzlist"/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rPr>
          <w:trHeight w:val="444"/>
        </w:trPr>
        <w:tc>
          <w:tcPr>
            <w:tcW w:w="8080" w:type="dxa"/>
          </w:tcPr>
          <w:p w:rsidR="00245168" w:rsidRPr="00F939A8" w:rsidRDefault="00580F30" w:rsidP="00F939A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>oświadczenie dotyczące dodatkowych informacji o oferencie i ofercie,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45168" w:rsidRPr="00F939A8" w:rsidTr="009F404D">
        <w:trPr>
          <w:trHeight w:val="454"/>
        </w:trPr>
        <w:tc>
          <w:tcPr>
            <w:tcW w:w="8080" w:type="dxa"/>
          </w:tcPr>
          <w:p w:rsidR="00245168" w:rsidRPr="00F939A8" w:rsidRDefault="00245168" w:rsidP="00F939A8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>oświadczeni</w:t>
            </w:r>
            <w:r w:rsidR="00580F30" w:rsidRPr="00F939A8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o liczbie dzieci i młodzieży uczestniczących w szkoleniu zamieszkałych na obszarze rewitalizacji Śródmieścia wraz z deklaracją zwolnienia ich z obowiązku płacenia skł</w:t>
            </w:r>
            <w:r w:rsidR="00A654C8" w:rsidRPr="00F939A8">
              <w:rPr>
                <w:rFonts w:ascii="Arial" w:hAnsi="Arial" w:cs="Arial"/>
                <w:color w:val="000000"/>
                <w:sz w:val="24"/>
                <w:szCs w:val="24"/>
              </w:rPr>
              <w:t>adek członkowskich w 2020</w:t>
            </w: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roku ,</w:t>
            </w:r>
          </w:p>
        </w:tc>
        <w:tc>
          <w:tcPr>
            <w:tcW w:w="851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22" w:type="dxa"/>
        <w:tblLayout w:type="fixed"/>
        <w:tblLook w:val="0020" w:firstRow="1" w:lastRow="0" w:firstColumn="0" w:lastColumn="0" w:noHBand="0" w:noVBand="0"/>
      </w:tblPr>
      <w:tblGrid>
        <w:gridCol w:w="4606"/>
        <w:gridCol w:w="4616"/>
      </w:tblGrid>
      <w:tr w:rsidR="00245168" w:rsidRPr="00F939A8" w:rsidTr="00F13223">
        <w:tc>
          <w:tcPr>
            <w:tcW w:w="9222" w:type="dxa"/>
            <w:gridSpan w:val="2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</w:tc>
      </w:tr>
      <w:tr w:rsidR="00245168" w:rsidRPr="00F939A8" w:rsidTr="00F13223">
        <w:tc>
          <w:tcPr>
            <w:tcW w:w="9222" w:type="dxa"/>
            <w:gridSpan w:val="2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39A8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68" w:rsidRPr="00F939A8" w:rsidTr="00F13223">
        <w:trPr>
          <w:trHeight w:val="1098"/>
        </w:trPr>
        <w:tc>
          <w:tcPr>
            <w:tcW w:w="4606" w:type="dxa"/>
          </w:tcPr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Oferta spełnia wymogi formalne/nie spełnia wymogów formalnych i nie podlega ocenie merytorycznej</w:t>
            </w:r>
            <w:r w:rsidR="008F4CF2" w:rsidRPr="00F939A8">
              <w:rPr>
                <w:rFonts w:ascii="Arial" w:hAnsi="Arial" w:cs="Arial"/>
                <w:sz w:val="24"/>
                <w:szCs w:val="24"/>
              </w:rPr>
              <w:t>/podlega ocenie merytorycznej</w:t>
            </w:r>
            <w:r w:rsidRPr="00F939A8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F939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</w:tcPr>
          <w:p w:rsidR="00245168" w:rsidRPr="00F939A8" w:rsidRDefault="00245168" w:rsidP="00F939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7A35" w:rsidRPr="00F939A8" w:rsidRDefault="00057A35" w:rsidP="00F939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................................................................</w:t>
            </w:r>
          </w:p>
          <w:p w:rsidR="00245168" w:rsidRPr="00F939A8" w:rsidRDefault="00245168" w:rsidP="00F939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39A8">
              <w:rPr>
                <w:rFonts w:ascii="Arial" w:hAnsi="Arial" w:cs="Arial"/>
                <w:sz w:val="24"/>
                <w:szCs w:val="24"/>
              </w:rPr>
              <w:t>(podpis pracownika merytorycznego dokonującego oceny formalnej oferty)</w:t>
            </w:r>
          </w:p>
        </w:tc>
      </w:tr>
    </w:tbl>
    <w:p w:rsidR="00580F30" w:rsidRPr="00F939A8" w:rsidRDefault="00580F30" w:rsidP="00F939A8">
      <w:pPr>
        <w:pStyle w:val="Tekstprzypisudolnego"/>
        <w:ind w:left="0" w:firstLine="0"/>
        <w:rPr>
          <w:rFonts w:ascii="Arial" w:hAnsi="Arial" w:cs="Arial"/>
          <w:sz w:val="24"/>
          <w:szCs w:val="24"/>
        </w:rPr>
      </w:pPr>
      <w:r w:rsidRPr="00F939A8">
        <w:rPr>
          <w:rStyle w:val="Znakiprzypiswdolnych"/>
          <w:rFonts w:ascii="Arial" w:hAnsi="Arial" w:cs="Arial"/>
          <w:sz w:val="24"/>
          <w:szCs w:val="24"/>
        </w:rPr>
        <w:t>*</w:t>
      </w:r>
      <w:r w:rsidRPr="00F939A8">
        <w:rPr>
          <w:rFonts w:ascii="Arial" w:hAnsi="Arial" w:cs="Arial"/>
          <w:sz w:val="24"/>
          <w:szCs w:val="24"/>
        </w:rPr>
        <w:t xml:space="preserve"> Niewłaściwe skreślić</w:t>
      </w:r>
    </w:p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654C8" w:rsidRPr="00F939A8" w:rsidRDefault="00A654C8" w:rsidP="00F939A8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939A8">
        <w:rPr>
          <w:rFonts w:ascii="Arial" w:hAnsi="Arial" w:cs="Arial"/>
          <w:b/>
          <w:sz w:val="24"/>
          <w:szCs w:val="24"/>
        </w:rPr>
        <w:br w:type="page"/>
      </w:r>
    </w:p>
    <w:p w:rsidR="00125A99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39A8">
        <w:rPr>
          <w:rFonts w:ascii="Arial" w:hAnsi="Arial" w:cs="Arial"/>
          <w:b/>
          <w:sz w:val="24"/>
          <w:szCs w:val="24"/>
        </w:rPr>
        <w:lastRenderedPageBreak/>
        <w:t>CZĘŚĆ II. OCENA MERYTORYCZNA  REALIZACJI ZADANIA</w:t>
      </w:r>
    </w:p>
    <w:tbl>
      <w:tblPr>
        <w:tblStyle w:val="Tabela-Siatka"/>
        <w:tblW w:w="8214" w:type="dxa"/>
        <w:tblLayout w:type="fixed"/>
        <w:tblLook w:val="0020" w:firstRow="1" w:lastRow="0" w:firstColumn="0" w:lastColumn="0" w:noHBand="0" w:noVBand="0"/>
      </w:tblPr>
      <w:tblGrid>
        <w:gridCol w:w="421"/>
        <w:gridCol w:w="6661"/>
        <w:gridCol w:w="1132"/>
      </w:tblGrid>
      <w:tr w:rsidR="003A43C3" w:rsidRPr="00F939A8" w:rsidTr="002F73AB">
        <w:tc>
          <w:tcPr>
            <w:tcW w:w="42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66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>Kryterium oceny</w:t>
            </w:r>
          </w:p>
        </w:tc>
        <w:tc>
          <w:tcPr>
            <w:tcW w:w="1132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3A43C3" w:rsidRPr="00F939A8" w:rsidTr="002F73AB">
        <w:trPr>
          <w:trHeight w:val="478"/>
        </w:trPr>
        <w:tc>
          <w:tcPr>
            <w:tcW w:w="42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66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Zgodność oferty z rodzajem zadania określonym w ogłoszeniu konkursowym</w:t>
            </w:r>
          </w:p>
        </w:tc>
        <w:tc>
          <w:tcPr>
            <w:tcW w:w="1132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TAK/NIE</w:t>
            </w:r>
          </w:p>
        </w:tc>
      </w:tr>
      <w:tr w:rsidR="003A43C3" w:rsidRPr="00F939A8" w:rsidTr="002F73AB">
        <w:trPr>
          <w:trHeight w:val="415"/>
        </w:trPr>
        <w:tc>
          <w:tcPr>
            <w:tcW w:w="42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66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Zbieżność celów statutowych oferenta z zadaniem określonym w ogłoszeniu konkursowym</w:t>
            </w:r>
          </w:p>
        </w:tc>
        <w:tc>
          <w:tcPr>
            <w:tcW w:w="1132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TAK/NIE</w:t>
            </w:r>
          </w:p>
        </w:tc>
      </w:tr>
      <w:tr w:rsidR="003A43C3" w:rsidRPr="00F939A8" w:rsidTr="002F73AB">
        <w:trPr>
          <w:trHeight w:val="406"/>
        </w:trPr>
        <w:tc>
          <w:tcPr>
            <w:tcW w:w="42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66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 xml:space="preserve">Zachowany minimalny wkład własny </w:t>
            </w:r>
          </w:p>
        </w:tc>
        <w:tc>
          <w:tcPr>
            <w:tcW w:w="1132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TAK/NIE</w:t>
            </w:r>
          </w:p>
        </w:tc>
      </w:tr>
      <w:tr w:rsidR="003A43C3" w:rsidRPr="00F939A8" w:rsidTr="002F73AB">
        <w:trPr>
          <w:trHeight w:val="426"/>
        </w:trPr>
        <w:tc>
          <w:tcPr>
            <w:tcW w:w="42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661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Nie przekroczono limitu kosztów administracyjnych</w:t>
            </w:r>
          </w:p>
        </w:tc>
        <w:tc>
          <w:tcPr>
            <w:tcW w:w="1132" w:type="dxa"/>
          </w:tcPr>
          <w:p w:rsidR="003A43C3" w:rsidRPr="00F939A8" w:rsidRDefault="003A43C3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TAK/NIE</w:t>
            </w:r>
          </w:p>
        </w:tc>
      </w:tr>
    </w:tbl>
    <w:p w:rsidR="00125A99" w:rsidRPr="00F939A8" w:rsidRDefault="00125A99" w:rsidP="00F939A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351" w:type="dxa"/>
        <w:tblLayout w:type="fixed"/>
        <w:tblLook w:val="0020" w:firstRow="1" w:lastRow="0" w:firstColumn="0" w:lastColumn="0" w:noHBand="0" w:noVBand="0"/>
      </w:tblPr>
      <w:tblGrid>
        <w:gridCol w:w="276"/>
        <w:gridCol w:w="5496"/>
        <w:gridCol w:w="1126"/>
        <w:gridCol w:w="1126"/>
        <w:gridCol w:w="1327"/>
      </w:tblGrid>
      <w:tr w:rsidR="00005CD1" w:rsidRPr="00F939A8" w:rsidTr="00831839">
        <w:trPr>
          <w:trHeight w:val="283"/>
        </w:trPr>
        <w:tc>
          <w:tcPr>
            <w:tcW w:w="5772" w:type="dxa"/>
            <w:gridSpan w:val="2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>Ocena części opisowej zadania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>Liczba przyznanych punktów</w:t>
            </w:r>
          </w:p>
        </w:tc>
        <w:tc>
          <w:tcPr>
            <w:tcW w:w="1327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 xml:space="preserve">Uwagi </w:t>
            </w:r>
          </w:p>
        </w:tc>
      </w:tr>
      <w:tr w:rsidR="00005CD1" w:rsidRPr="00F939A8" w:rsidTr="00831839">
        <w:trPr>
          <w:trHeight w:val="283"/>
        </w:trPr>
        <w:tc>
          <w:tcPr>
            <w:tcW w:w="276" w:type="dxa"/>
            <w:vMerge w:val="restart"/>
          </w:tcPr>
          <w:p w:rsidR="00005CD1" w:rsidRPr="00F939A8" w:rsidRDefault="00005CD1" w:rsidP="00F939A8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496" w:type="dxa"/>
          </w:tcPr>
          <w:p w:rsidR="00005CD1" w:rsidRPr="00F939A8" w:rsidRDefault="00005CD1" w:rsidP="00F939A8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Możliwość realizacji zadania przez oferenta, w tym: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05CD1" w:rsidRPr="00F939A8" w:rsidTr="00831839">
        <w:trPr>
          <w:trHeight w:val="1927"/>
        </w:trPr>
        <w:tc>
          <w:tcPr>
            <w:tcW w:w="276" w:type="dxa"/>
            <w:vMerge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96" w:type="dxa"/>
          </w:tcPr>
          <w:p w:rsidR="00005CD1" w:rsidRPr="00F939A8" w:rsidRDefault="00005CD1" w:rsidP="00F939A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Adekwatność proponowanych działań w odniesieniu do rodzaju zadania,</w:t>
            </w:r>
          </w:p>
          <w:p w:rsidR="00005CD1" w:rsidRPr="00F939A8" w:rsidRDefault="00005CD1" w:rsidP="00F939A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005CD1" w:rsidRPr="00F939A8" w:rsidRDefault="00005CD1" w:rsidP="00F939A8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0-15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05CD1" w:rsidRPr="00F939A8" w:rsidTr="00831839">
        <w:trPr>
          <w:trHeight w:val="283"/>
        </w:trPr>
        <w:tc>
          <w:tcPr>
            <w:tcW w:w="27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939A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49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  <w:szCs w:val="22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05CD1" w:rsidRPr="00F939A8" w:rsidTr="00831839">
        <w:trPr>
          <w:trHeight w:val="283"/>
        </w:trPr>
        <w:tc>
          <w:tcPr>
            <w:tcW w:w="27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49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Kwalifikacje osób, przy udziale których oferent będzie realizował zadanie publiczne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05CD1" w:rsidRPr="00F939A8" w:rsidTr="00831839">
        <w:trPr>
          <w:trHeight w:val="283"/>
        </w:trPr>
        <w:tc>
          <w:tcPr>
            <w:tcW w:w="27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49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Doświadczenie oferenta w realizacji zadań o podobnym charakterze i zasięgu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05CD1" w:rsidRPr="00F939A8" w:rsidTr="00831839">
        <w:trPr>
          <w:trHeight w:val="478"/>
        </w:trPr>
        <w:tc>
          <w:tcPr>
            <w:tcW w:w="27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49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 xml:space="preserve">Analiza i ocena realizacji zadań publicznych zleconych oferentowi </w:t>
            </w:r>
          </w:p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w latach poprzednich (w tym terminowość, rzetelność i sposób rozliczenia dotacji)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970B1" w:rsidRPr="00F939A8" w:rsidTr="00831839">
        <w:trPr>
          <w:trHeight w:val="332"/>
        </w:trPr>
        <w:tc>
          <w:tcPr>
            <w:tcW w:w="5772" w:type="dxa"/>
            <w:gridSpan w:val="2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>Ocena części finansowej zadania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005CD1" w:rsidRPr="00F939A8" w:rsidTr="00831839">
        <w:tc>
          <w:tcPr>
            <w:tcW w:w="27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49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 xml:space="preserve">Prawidłowość i przejrzystość budżetu, w tym adekwatność kosztów </w:t>
            </w:r>
          </w:p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w odniesieniu do zakresu rzeczowego realizowanego zadania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6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005CD1" w:rsidRPr="00F939A8" w:rsidRDefault="00005CD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970B1" w:rsidRPr="00F939A8" w:rsidTr="00831839">
        <w:tc>
          <w:tcPr>
            <w:tcW w:w="276" w:type="dxa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496" w:type="dxa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Deklarowany udział finansowych środków własnych lub środków pochodzących z innych źródeł przeznaczonych na realizację zadania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970B1" w:rsidRPr="00F939A8" w:rsidTr="00831839">
        <w:trPr>
          <w:trHeight w:val="420"/>
        </w:trPr>
        <w:tc>
          <w:tcPr>
            <w:tcW w:w="276" w:type="dxa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496" w:type="dxa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 xml:space="preserve">Deklarowany wkład osobowy. 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970B1" w:rsidRPr="00F939A8" w:rsidTr="00831839">
        <w:trPr>
          <w:trHeight w:val="297"/>
        </w:trPr>
        <w:tc>
          <w:tcPr>
            <w:tcW w:w="5772" w:type="dxa"/>
            <w:gridSpan w:val="2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Maksymalna liczba punktów/łącznie: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>50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4970B1" w:rsidRPr="00F939A8" w:rsidTr="00831839">
        <w:trPr>
          <w:trHeight w:val="283"/>
        </w:trPr>
        <w:tc>
          <w:tcPr>
            <w:tcW w:w="5772" w:type="dxa"/>
            <w:gridSpan w:val="2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sz w:val="20"/>
              </w:rPr>
              <w:t>Minimalna liczba punktów niezbędna do wydania pozytywnej oceny merytorycznej/łącznie: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126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</w:tcPr>
          <w:p w:rsidR="004970B1" w:rsidRPr="00F939A8" w:rsidRDefault="004970B1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831839" w:rsidRPr="00F939A8" w:rsidTr="00831839">
        <w:trPr>
          <w:trHeight w:val="283"/>
        </w:trPr>
        <w:tc>
          <w:tcPr>
            <w:tcW w:w="9351" w:type="dxa"/>
            <w:gridSpan w:val="5"/>
          </w:tcPr>
          <w:p w:rsidR="00831839" w:rsidRPr="00F939A8" w:rsidRDefault="00831839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/>
                <w:bCs/>
                <w:sz w:val="20"/>
                <w:szCs w:val="20"/>
              </w:rPr>
              <w:t>Uwagi dotyczące oceny merytorycznej</w:t>
            </w:r>
          </w:p>
        </w:tc>
      </w:tr>
      <w:tr w:rsidR="00831839" w:rsidRPr="00F939A8" w:rsidTr="00831839">
        <w:trPr>
          <w:trHeight w:val="360"/>
        </w:trPr>
        <w:tc>
          <w:tcPr>
            <w:tcW w:w="9351" w:type="dxa"/>
            <w:gridSpan w:val="5"/>
          </w:tcPr>
          <w:p w:rsidR="00831839" w:rsidRPr="00F939A8" w:rsidRDefault="00831839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831839" w:rsidRPr="00F939A8" w:rsidTr="00831839">
        <w:trPr>
          <w:trHeight w:val="283"/>
        </w:trPr>
        <w:tc>
          <w:tcPr>
            <w:tcW w:w="9351" w:type="dxa"/>
            <w:gridSpan w:val="5"/>
          </w:tcPr>
          <w:p w:rsidR="00831839" w:rsidRPr="00F939A8" w:rsidRDefault="00831839" w:rsidP="00F939A8">
            <w:pPr>
              <w:pStyle w:val="Akapitzlist1"/>
              <w:snapToGri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39A8">
              <w:rPr>
                <w:rFonts w:ascii="Arial" w:hAnsi="Arial" w:cs="Arial"/>
                <w:b/>
                <w:sz w:val="20"/>
                <w:szCs w:val="20"/>
              </w:rPr>
              <w:t xml:space="preserve">Adnotacje urzędowe </w:t>
            </w:r>
            <w:r w:rsidRPr="00F939A8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31839" w:rsidRPr="00F939A8" w:rsidTr="00831839">
        <w:trPr>
          <w:trHeight w:val="597"/>
        </w:trPr>
        <w:tc>
          <w:tcPr>
            <w:tcW w:w="5772" w:type="dxa"/>
            <w:gridSpan w:val="2"/>
          </w:tcPr>
          <w:p w:rsidR="00831839" w:rsidRPr="00F939A8" w:rsidRDefault="00831839" w:rsidP="00F939A8">
            <w:pPr>
              <w:pStyle w:val="Akapitzlist1"/>
              <w:ind w:left="0"/>
              <w:rPr>
                <w:rFonts w:ascii="Arial" w:hAnsi="Arial" w:cs="Arial"/>
                <w:sz w:val="20"/>
              </w:rPr>
            </w:pPr>
            <w:r w:rsidRPr="00F939A8">
              <w:rPr>
                <w:rFonts w:ascii="Arial" w:hAnsi="Arial" w:cs="Arial"/>
                <w:bCs/>
                <w:sz w:val="22"/>
              </w:rPr>
              <w:t>Oferta spełnia wymogi merytoryczne/</w:t>
            </w:r>
            <w:r w:rsidRPr="00F939A8">
              <w:rPr>
                <w:rFonts w:ascii="Arial" w:hAnsi="Arial" w:cs="Arial"/>
                <w:sz w:val="22"/>
              </w:rPr>
              <w:t>nie spełnia wymogów merytorycznych</w:t>
            </w:r>
            <w:r w:rsidRPr="00F939A8">
              <w:rPr>
                <w:rStyle w:val="Odwoanieprzypisudolnego1"/>
                <w:rFonts w:ascii="Arial" w:hAnsi="Arial" w:cs="Arial"/>
                <w:sz w:val="22"/>
              </w:rPr>
              <w:footnoteReference w:id="1"/>
            </w:r>
          </w:p>
        </w:tc>
        <w:tc>
          <w:tcPr>
            <w:tcW w:w="3579" w:type="dxa"/>
            <w:gridSpan w:val="3"/>
          </w:tcPr>
          <w:p w:rsidR="00831839" w:rsidRPr="00F939A8" w:rsidRDefault="00831839" w:rsidP="00831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31839" w:rsidRPr="00F939A8" w:rsidRDefault="00831839" w:rsidP="00831839">
            <w:pPr>
              <w:spacing w:after="0" w:line="240" w:lineRule="auto"/>
              <w:ind w:left="31"/>
              <w:jc w:val="center"/>
              <w:rPr>
                <w:rFonts w:ascii="Arial" w:hAnsi="Arial" w:cs="Arial"/>
                <w:bCs/>
                <w:sz w:val="18"/>
              </w:rPr>
            </w:pPr>
            <w:r w:rsidRPr="00F939A8">
              <w:rPr>
                <w:rFonts w:ascii="Arial" w:eastAsia="Arial Narrow" w:hAnsi="Arial" w:cs="Arial"/>
                <w:bCs/>
                <w:sz w:val="18"/>
              </w:rPr>
              <w:t>…………………………………</w:t>
            </w:r>
            <w:r>
              <w:rPr>
                <w:rFonts w:ascii="Arial" w:eastAsia="Arial Narrow" w:hAnsi="Arial" w:cs="Arial"/>
                <w:bCs/>
                <w:sz w:val="18"/>
              </w:rPr>
              <w:t>…..</w:t>
            </w:r>
          </w:p>
          <w:p w:rsidR="00831839" w:rsidRPr="00F939A8" w:rsidRDefault="00831839" w:rsidP="00831839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939A8">
              <w:rPr>
                <w:rFonts w:ascii="Arial" w:hAnsi="Arial" w:cs="Arial"/>
                <w:bCs/>
                <w:sz w:val="18"/>
              </w:rPr>
              <w:t>(podpis Przewodniczącej Komisji)</w:t>
            </w:r>
          </w:p>
        </w:tc>
      </w:tr>
    </w:tbl>
    <w:p w:rsidR="00106572" w:rsidRPr="00F939A8" w:rsidRDefault="00106572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39A8">
        <w:rPr>
          <w:rFonts w:ascii="Arial" w:hAnsi="Arial" w:cs="Arial"/>
          <w:b/>
          <w:sz w:val="24"/>
          <w:szCs w:val="24"/>
        </w:rPr>
        <w:t>CZĘŚĆ III. DODATKOWE KRYTERIA OCENIANIA OFERTY (dotyczy zadania nr 1)</w:t>
      </w:r>
    </w:p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14" w:type="dxa"/>
        <w:tblLook w:val="01E0" w:firstRow="1" w:lastRow="1" w:firstColumn="1" w:lastColumn="1" w:noHBand="0" w:noVBand="0"/>
      </w:tblPr>
      <w:tblGrid>
        <w:gridCol w:w="6703"/>
        <w:gridCol w:w="1122"/>
        <w:gridCol w:w="1389"/>
      </w:tblGrid>
      <w:tr w:rsidR="00580F30" w:rsidRPr="00F939A8" w:rsidTr="00831839">
        <w:tc>
          <w:tcPr>
            <w:tcW w:w="6703" w:type="dxa"/>
          </w:tcPr>
          <w:p w:rsidR="00580F30" w:rsidRPr="00F939A8" w:rsidRDefault="00580F30" w:rsidP="00F939A8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580F30" w:rsidRPr="00F939A8" w:rsidRDefault="00580F30" w:rsidP="00F939A8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F939A8">
              <w:rPr>
                <w:rFonts w:ascii="Arial" w:hAnsi="Arial" w:cs="Arial"/>
                <w:b/>
                <w:color w:val="000000"/>
              </w:rPr>
              <w:t>Kryterium Oceny</w:t>
            </w:r>
          </w:p>
        </w:tc>
        <w:tc>
          <w:tcPr>
            <w:tcW w:w="1122" w:type="dxa"/>
          </w:tcPr>
          <w:p w:rsidR="00580F30" w:rsidRPr="00F939A8" w:rsidRDefault="00580F30" w:rsidP="00F939A8">
            <w:pPr>
              <w:rPr>
                <w:rFonts w:ascii="Arial" w:hAnsi="Arial" w:cs="Arial"/>
                <w:b/>
                <w:color w:val="000000"/>
              </w:rPr>
            </w:pPr>
            <w:r w:rsidRPr="00F939A8">
              <w:rPr>
                <w:rFonts w:ascii="Arial" w:hAnsi="Arial" w:cs="Arial"/>
                <w:b/>
                <w:color w:val="000000"/>
              </w:rPr>
              <w:t>Ilość punktów</w:t>
            </w:r>
          </w:p>
        </w:tc>
        <w:tc>
          <w:tcPr>
            <w:tcW w:w="1389" w:type="dxa"/>
          </w:tcPr>
          <w:p w:rsidR="00580F30" w:rsidRPr="00F939A8" w:rsidRDefault="00580F30" w:rsidP="00F939A8">
            <w:pPr>
              <w:rPr>
                <w:rFonts w:ascii="Arial" w:hAnsi="Arial" w:cs="Arial"/>
                <w:b/>
                <w:color w:val="000000"/>
              </w:rPr>
            </w:pPr>
            <w:r w:rsidRPr="00F939A8">
              <w:rPr>
                <w:rFonts w:ascii="Arial" w:hAnsi="Arial" w:cs="Arial"/>
                <w:b/>
                <w:color w:val="000000"/>
              </w:rPr>
              <w:t>Przyznana kwota dotacji</w:t>
            </w:r>
          </w:p>
        </w:tc>
      </w:tr>
      <w:tr w:rsidR="00245168" w:rsidRPr="00F939A8" w:rsidTr="00831839">
        <w:tc>
          <w:tcPr>
            <w:tcW w:w="6703" w:type="dxa"/>
          </w:tcPr>
          <w:p w:rsidR="00245168" w:rsidRPr="00F939A8" w:rsidRDefault="00434A2E" w:rsidP="00F939A8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60C17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Potwierdzona ilość </w:t>
            </w:r>
            <w:r w:rsidR="00245168" w:rsidRPr="00F939A8">
              <w:rPr>
                <w:rFonts w:ascii="Arial" w:hAnsi="Arial" w:cs="Arial"/>
                <w:sz w:val="20"/>
                <w:szCs w:val="20"/>
              </w:rPr>
              <w:t>zawodników zamieszkałych na terenie Gminy Miasto Włocławek z aktualnymi licencjami Polskich Związków Sportowych, biorących udział we współzawodnictwie sportowym dzieci i młodzieży w roku 201</w:t>
            </w:r>
            <w:r w:rsidR="00A654C8" w:rsidRPr="00F939A8">
              <w:rPr>
                <w:rFonts w:ascii="Arial" w:hAnsi="Arial" w:cs="Arial"/>
                <w:sz w:val="20"/>
                <w:szCs w:val="20"/>
              </w:rPr>
              <w:t>9</w:t>
            </w:r>
            <w:r w:rsidR="00245168" w:rsidRPr="00F939A8">
              <w:rPr>
                <w:rFonts w:ascii="Arial" w:hAnsi="Arial" w:cs="Arial"/>
                <w:sz w:val="20"/>
                <w:szCs w:val="20"/>
              </w:rPr>
              <w:t xml:space="preserve"> lub sezonie rozgrywkowym 201</w:t>
            </w:r>
            <w:r w:rsidR="00A654C8" w:rsidRPr="00F939A8">
              <w:rPr>
                <w:rFonts w:ascii="Arial" w:hAnsi="Arial" w:cs="Arial"/>
                <w:sz w:val="20"/>
                <w:szCs w:val="20"/>
              </w:rPr>
              <w:t>9</w:t>
            </w:r>
            <w:r w:rsidR="00245168" w:rsidRPr="00F939A8">
              <w:rPr>
                <w:rFonts w:ascii="Arial" w:hAnsi="Arial" w:cs="Arial"/>
                <w:sz w:val="20"/>
                <w:szCs w:val="20"/>
              </w:rPr>
              <w:t>/20</w:t>
            </w:r>
            <w:r w:rsidR="00A654C8" w:rsidRPr="00F939A8">
              <w:rPr>
                <w:rFonts w:ascii="Arial" w:hAnsi="Arial" w:cs="Arial"/>
                <w:sz w:val="20"/>
                <w:szCs w:val="20"/>
              </w:rPr>
              <w:t>20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poziomie minimum mistrzostw województwa w dyscyplinach indywidualnych oraz w ramach rozgrywek organizowanych przez minimum okręgowe związki sportowe (lub na ich zlecenie) w dyscyplinach druż</w:t>
            </w:r>
            <w:r w:rsidR="00106572" w:rsidRPr="00F939A8">
              <w:rPr>
                <w:rFonts w:ascii="Arial" w:hAnsi="Arial" w:cs="Arial"/>
                <w:color w:val="000000"/>
                <w:sz w:val="20"/>
                <w:szCs w:val="20"/>
              </w:rPr>
              <w:t>ynowych, w dyscyplinie sportu</w:t>
            </w: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, której dotyczy oferta.</w:t>
            </w:r>
          </w:p>
          <w:p w:rsidR="00245168" w:rsidRPr="00F939A8" w:rsidRDefault="00245168" w:rsidP="00F939A8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  <w:r w:rsidRPr="00F939A8">
              <w:rPr>
                <w:rFonts w:ascii="Arial" w:hAnsi="Arial" w:cs="Arial"/>
                <w:color w:val="000000"/>
              </w:rPr>
              <w:t xml:space="preserve">  </w:t>
            </w:r>
          </w:p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</w:tr>
      <w:tr w:rsidR="00245168" w:rsidRPr="00F939A8" w:rsidTr="00831839">
        <w:trPr>
          <w:trHeight w:val="933"/>
        </w:trPr>
        <w:tc>
          <w:tcPr>
            <w:tcW w:w="6703" w:type="dxa"/>
          </w:tcPr>
          <w:p w:rsidR="00245168" w:rsidRPr="00F939A8" w:rsidRDefault="00434A2E" w:rsidP="00F93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06572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>Liczba dzieci i młodzieży zamieszkałych na terenie Gminy Miasta Włocławek (poza posiadającymi licencje zawodnicze) i uczestniczących w szkoleniu sportowym w dyscyplinie sportu  której dotyczy Oferta, według stanu na 15 grudnia  201</w:t>
            </w:r>
            <w:r w:rsidR="00A654C8" w:rsidRPr="00F939A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roku wraz z listą zawierającą imię i nazwisko uczestnika zajęć nie wyższa niż w pkt.</w:t>
            </w:r>
            <w:r w:rsidR="00106572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06572" w:rsidRPr="00F939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A654C8" w:rsidP="00F939A8">
            <w:pPr>
              <w:rPr>
                <w:rFonts w:ascii="Arial" w:hAnsi="Arial" w:cs="Arial"/>
                <w:color w:val="000000"/>
              </w:rPr>
            </w:pPr>
            <w:r w:rsidRPr="00F939A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34A2E" w:rsidRPr="00F939A8" w:rsidTr="00831839">
        <w:trPr>
          <w:trHeight w:val="192"/>
        </w:trPr>
        <w:tc>
          <w:tcPr>
            <w:tcW w:w="6703" w:type="dxa"/>
          </w:tcPr>
          <w:p w:rsidR="00434A2E" w:rsidRPr="00F939A8" w:rsidRDefault="00434A2E" w:rsidP="00F939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9A8">
              <w:rPr>
                <w:rFonts w:ascii="Arial" w:hAnsi="Arial" w:cs="Arial"/>
                <w:sz w:val="20"/>
                <w:szCs w:val="20"/>
              </w:rPr>
              <w:t>3.Ilość punktów w Systemie Sportu Młodzieżowego w 2019 roku,</w:t>
            </w:r>
          </w:p>
        </w:tc>
        <w:tc>
          <w:tcPr>
            <w:tcW w:w="1122" w:type="dxa"/>
          </w:tcPr>
          <w:p w:rsidR="00434A2E" w:rsidRPr="00F939A8" w:rsidRDefault="00434A2E" w:rsidP="00F939A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9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34A2E" w:rsidRPr="00F939A8" w:rsidRDefault="00434A2E" w:rsidP="00F939A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434A2E" w:rsidRPr="00F939A8" w:rsidRDefault="00434A2E" w:rsidP="00F939A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5168" w:rsidRPr="00F939A8" w:rsidTr="00831839">
        <w:tc>
          <w:tcPr>
            <w:tcW w:w="6703" w:type="dxa"/>
          </w:tcPr>
          <w:p w:rsidR="00245168" w:rsidRPr="00F939A8" w:rsidRDefault="00245168" w:rsidP="00F939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106572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Punkty za ofertę mające istotne znaczenie dla upowszechniania  danej dziedziny/dyscypliny kultury fizycznej dla społeczności lokalnej (od 0 do 2 punktów)</w:t>
            </w: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</w:tr>
      <w:tr w:rsidR="00245168" w:rsidRPr="00F939A8" w:rsidTr="00831839">
        <w:trPr>
          <w:trHeight w:val="230"/>
        </w:trPr>
        <w:tc>
          <w:tcPr>
            <w:tcW w:w="6703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a) tradycje działalności klub</w:t>
            </w:r>
            <w:r w:rsidR="00434A2E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u i </w:t>
            </w: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doświadczenie w szkoleniu dzieci i młodzieży</w:t>
            </w: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</w:tr>
      <w:tr w:rsidR="00245168" w:rsidRPr="00F939A8" w:rsidTr="00831839">
        <w:trPr>
          <w:trHeight w:val="293"/>
        </w:trPr>
        <w:tc>
          <w:tcPr>
            <w:tcW w:w="6703" w:type="dxa"/>
          </w:tcPr>
          <w:p w:rsidR="00245168" w:rsidRPr="00F939A8" w:rsidRDefault="00106572" w:rsidP="00F939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>b) najważniejsze sukcesy w ostatnich 2 latach</w:t>
            </w: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</w:tr>
      <w:tr w:rsidR="00245168" w:rsidRPr="00F939A8" w:rsidTr="00831839">
        <w:tc>
          <w:tcPr>
            <w:tcW w:w="6703" w:type="dxa"/>
          </w:tcPr>
          <w:p w:rsidR="00245168" w:rsidRPr="00F939A8" w:rsidRDefault="00106572" w:rsidP="00F939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>c) miejsce prowadzenia szkolenia sportowego dzieci i młodzieży</w:t>
            </w: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</w:tr>
      <w:tr w:rsidR="00245168" w:rsidRPr="00F939A8" w:rsidTr="00831839">
        <w:trPr>
          <w:trHeight w:val="460"/>
        </w:trPr>
        <w:tc>
          <w:tcPr>
            <w:tcW w:w="6703" w:type="dxa"/>
          </w:tcPr>
          <w:p w:rsidR="00245168" w:rsidRPr="00F939A8" w:rsidRDefault="00106572" w:rsidP="00F939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>d) inne</w:t>
            </w:r>
            <w:r w:rsidR="00A654C8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39E7" w:rsidRPr="00F939A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5168" w:rsidRPr="00F939A8">
              <w:rPr>
                <w:rFonts w:ascii="Arial" w:hAnsi="Arial" w:cs="Arial"/>
                <w:color w:val="000000"/>
                <w:sz w:val="20"/>
                <w:szCs w:val="20"/>
              </w:rPr>
              <w:t>np. wysokość składki miesięcznej ,kwalifikacje kadry trenerskiej )</w:t>
            </w: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</w:tr>
      <w:tr w:rsidR="00245168" w:rsidRPr="00F939A8" w:rsidTr="00831839">
        <w:tc>
          <w:tcPr>
            <w:tcW w:w="6703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106572"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>Punkty z części II (ocena merytoryczna zadania)</w:t>
            </w: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245168" w:rsidP="00F939A8">
            <w:pPr>
              <w:rPr>
                <w:rFonts w:ascii="Arial" w:hAnsi="Arial" w:cs="Arial"/>
                <w:color w:val="000000"/>
              </w:rPr>
            </w:pPr>
          </w:p>
        </w:tc>
      </w:tr>
      <w:tr w:rsidR="00245168" w:rsidRPr="00F939A8" w:rsidTr="00831839">
        <w:tc>
          <w:tcPr>
            <w:tcW w:w="6703" w:type="dxa"/>
          </w:tcPr>
          <w:p w:rsidR="00245168" w:rsidRPr="00F939A8" w:rsidRDefault="00245168" w:rsidP="00F939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39A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939A8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liczba  punktów 4 i 5</w:t>
            </w:r>
          </w:p>
        </w:tc>
        <w:tc>
          <w:tcPr>
            <w:tcW w:w="1122" w:type="dxa"/>
          </w:tcPr>
          <w:p w:rsidR="00245168" w:rsidRPr="00F939A8" w:rsidRDefault="00245168" w:rsidP="00F939A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9" w:type="dxa"/>
          </w:tcPr>
          <w:p w:rsidR="00245168" w:rsidRPr="00F939A8" w:rsidRDefault="00245168" w:rsidP="00F939A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45168" w:rsidRPr="00F939A8" w:rsidRDefault="00245168" w:rsidP="00F939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39A8">
        <w:rPr>
          <w:rFonts w:ascii="Arial" w:hAnsi="Arial" w:cs="Arial"/>
          <w:b/>
          <w:sz w:val="24"/>
          <w:szCs w:val="24"/>
        </w:rPr>
        <w:t xml:space="preserve"> </w:t>
      </w:r>
    </w:p>
    <w:p w:rsidR="00057A35" w:rsidRPr="00F939A8" w:rsidRDefault="00057A35" w:rsidP="00F939A8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939A8">
        <w:rPr>
          <w:rFonts w:ascii="Arial" w:hAnsi="Arial" w:cs="Arial"/>
          <w:b/>
          <w:sz w:val="24"/>
          <w:szCs w:val="24"/>
        </w:rPr>
        <w:br w:type="page"/>
      </w:r>
    </w:p>
    <w:p w:rsidR="00245168" w:rsidRDefault="00245168" w:rsidP="00245168">
      <w:pPr>
        <w:spacing w:after="0" w:line="240" w:lineRule="auto"/>
        <w:contextualSpacing/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lastRenderedPageBreak/>
        <w:t>CZĘŚĆ IV. OCENA OFERTY</w:t>
      </w:r>
    </w:p>
    <w:p w:rsidR="00245168" w:rsidRDefault="00245168" w:rsidP="00245168">
      <w:pPr>
        <w:spacing w:after="0" w:line="240" w:lineRule="auto"/>
        <w:contextualSpacing/>
        <w:jc w:val="both"/>
        <w:rPr>
          <w:rFonts w:ascii="Arial Narrow" w:hAnsi="Arial Narrow" w:cs="Arial Narrow"/>
          <w:b/>
          <w:sz w:val="24"/>
          <w:szCs w:val="24"/>
        </w:rPr>
      </w:pPr>
    </w:p>
    <w:p w:rsidR="00245168" w:rsidRDefault="00245168" w:rsidP="00245168">
      <w:p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Wyniki głosowania Komisji Konkursowej</w:t>
      </w:r>
    </w:p>
    <w:p w:rsidR="00245168" w:rsidRDefault="00245168" w:rsidP="00245168">
      <w:p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</w:rPr>
      </w:pPr>
    </w:p>
    <w:p w:rsidR="00245168" w:rsidRDefault="00245168" w:rsidP="00245168">
      <w:p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 przyjęciem  oferty głosowało …………osób/a</w:t>
      </w:r>
    </w:p>
    <w:p w:rsidR="00245168" w:rsidRDefault="00245168" w:rsidP="00245168">
      <w:p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 odrzuceniem oferty głosowało ……….osób/a</w:t>
      </w:r>
    </w:p>
    <w:p w:rsidR="00B32A5C" w:rsidRDefault="00245168" w:rsidP="00B32A5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Od głosu wstrzymało się  …………………osób/a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830"/>
      </w:tblGrid>
      <w:tr w:rsidR="00B32A5C" w:rsidTr="00FB16B5">
        <w:trPr>
          <w:trHeight w:val="329"/>
        </w:trPr>
        <w:tc>
          <w:tcPr>
            <w:tcW w:w="9830" w:type="dxa"/>
          </w:tcPr>
          <w:p w:rsidR="00B32A5C" w:rsidRPr="005E6CE6" w:rsidRDefault="00B32A5C" w:rsidP="00FB16B5">
            <w:pPr>
              <w:jc w:val="center"/>
              <w:rPr>
                <w:sz w:val="24"/>
                <w:szCs w:val="24"/>
              </w:rPr>
            </w:pPr>
            <w:r w:rsidRPr="005E6CE6">
              <w:rPr>
                <w:rFonts w:ascii="Arial Narrow" w:hAnsi="Arial Narrow" w:cs="Arial Narrow"/>
                <w:b/>
                <w:sz w:val="24"/>
                <w:szCs w:val="24"/>
              </w:rPr>
              <w:t>STANOWISKO KOMISJI</w:t>
            </w:r>
          </w:p>
        </w:tc>
      </w:tr>
      <w:tr w:rsidR="00B32A5C" w:rsidTr="00FB16B5">
        <w:trPr>
          <w:trHeight w:val="739"/>
        </w:trPr>
        <w:tc>
          <w:tcPr>
            <w:tcW w:w="9830" w:type="dxa"/>
          </w:tcPr>
          <w:p w:rsidR="005E6CE6" w:rsidRDefault="005E6CE6" w:rsidP="005E6CE6">
            <w:pPr>
              <w:spacing w:after="0"/>
              <w:jc w:val="both"/>
              <w:rPr>
                <w:rFonts w:ascii="Arial Narrow" w:hAnsi="Arial Narrow" w:cs="Arial Narrow"/>
              </w:rPr>
            </w:pPr>
          </w:p>
          <w:p w:rsidR="00B32A5C" w:rsidRDefault="00B32A5C" w:rsidP="005E6CE6">
            <w:pPr>
              <w:spacing w:after="0"/>
              <w:jc w:val="both"/>
              <w:rPr>
                <w:rFonts w:ascii="Arial Narrow" w:eastAsia="Symbol" w:hAnsi="Arial Narrow" w:cs="Arial Narrow"/>
              </w:rPr>
            </w:pPr>
            <w:r w:rsidRPr="005E6CE6">
              <w:rPr>
                <w:rFonts w:ascii="Arial Narrow" w:hAnsi="Arial Narrow" w:cs="Arial Narrow"/>
              </w:rPr>
              <w:t>Komisja proponuje dofinansować/nie dofinansować zadanie</w:t>
            </w:r>
            <w:r w:rsidRPr="005E6CE6">
              <w:rPr>
                <w:rStyle w:val="Znakiprzypiswdolnych"/>
                <w:rFonts w:ascii="Arial Narrow" w:hAnsi="Arial Narrow" w:cs="Arial Narrow"/>
              </w:rPr>
              <w:t xml:space="preserve"> </w:t>
            </w:r>
            <w:r w:rsidR="00D34A83">
              <w:rPr>
                <w:rStyle w:val="Znakiprzypiswdolnych"/>
                <w:rFonts w:ascii="Symbol" w:hAnsi="Symbol"/>
              </w:rPr>
              <w:t></w:t>
            </w:r>
            <w:r w:rsidRPr="005E6CE6">
              <w:rPr>
                <w:rStyle w:val="Znakiprzypiswdolnych"/>
                <w:rFonts w:ascii="Arial Narrow" w:eastAsia="Symbol" w:hAnsi="Arial Narrow" w:cs="Symbol"/>
              </w:rPr>
              <w:footnoteReference w:customMarkFollows="1" w:id="2"/>
              <w:t></w:t>
            </w:r>
          </w:p>
        </w:tc>
      </w:tr>
      <w:tr w:rsidR="00B32A5C" w:rsidTr="00FB16B5">
        <w:tc>
          <w:tcPr>
            <w:tcW w:w="9830" w:type="dxa"/>
          </w:tcPr>
          <w:p w:rsidR="00B32A5C" w:rsidRPr="005E6CE6" w:rsidRDefault="00B32A5C" w:rsidP="0074097F">
            <w:pPr>
              <w:jc w:val="both"/>
              <w:rPr>
                <w:rFonts w:ascii="Arial Narrow" w:eastAsia="Symbol" w:hAnsi="Arial Narrow" w:cs="Arial Narrow"/>
                <w:sz w:val="24"/>
                <w:szCs w:val="24"/>
              </w:rPr>
            </w:pPr>
            <w:r w:rsidRPr="005E6CE6">
              <w:rPr>
                <w:rFonts w:ascii="Arial Narrow" w:eastAsia="Symbol" w:hAnsi="Arial Narrow" w:cs="Arial Narrow"/>
                <w:sz w:val="24"/>
                <w:szCs w:val="24"/>
              </w:rPr>
              <w:t>Uzasadnienie:</w:t>
            </w:r>
          </w:p>
          <w:p w:rsidR="00B32A5C" w:rsidRPr="005E6CE6" w:rsidRDefault="00B32A5C" w:rsidP="0074097F">
            <w:pPr>
              <w:jc w:val="both"/>
              <w:rPr>
                <w:rFonts w:ascii="Arial Narrow" w:eastAsia="Symbol" w:hAnsi="Arial Narrow" w:cs="Arial Narrow"/>
                <w:sz w:val="24"/>
                <w:szCs w:val="24"/>
              </w:rPr>
            </w:pPr>
          </w:p>
          <w:p w:rsidR="00B32A5C" w:rsidRPr="005E6CE6" w:rsidRDefault="00B32A5C" w:rsidP="0074097F">
            <w:pPr>
              <w:jc w:val="both"/>
              <w:rPr>
                <w:rFonts w:ascii="Arial Narrow" w:eastAsia="Symbol" w:hAnsi="Arial Narrow" w:cs="Arial Narrow"/>
                <w:sz w:val="24"/>
                <w:szCs w:val="24"/>
              </w:rPr>
            </w:pPr>
          </w:p>
          <w:p w:rsidR="00B32A5C" w:rsidRDefault="00B32A5C" w:rsidP="00B32A5C">
            <w:pPr>
              <w:jc w:val="both"/>
            </w:pPr>
            <w:r w:rsidRPr="005E6CE6">
              <w:rPr>
                <w:rFonts w:ascii="Arial Narrow" w:eastAsia="Symbol" w:hAnsi="Arial Narrow" w:cs="Arial Narrow"/>
                <w:sz w:val="24"/>
                <w:szCs w:val="24"/>
              </w:rPr>
              <w:t>Liczba punktów przyznanych ofercie w ocenie merytorycznej wg. ustalonych kryteriów</w:t>
            </w:r>
            <w:r w:rsidRPr="005E6CE6">
              <w:rPr>
                <w:rFonts w:ascii="Arial Narrow" w:eastAsia="Symbol" w:hAnsi="Arial Narrow" w:cs="Arial Narrow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B32A5C" w:rsidTr="00FB16B5">
        <w:trPr>
          <w:trHeight w:val="447"/>
        </w:trPr>
        <w:tc>
          <w:tcPr>
            <w:tcW w:w="9830" w:type="dxa"/>
          </w:tcPr>
          <w:p w:rsidR="00B32A5C" w:rsidRPr="005E6CE6" w:rsidRDefault="00B32A5C" w:rsidP="00B32A5C">
            <w:pPr>
              <w:jc w:val="both"/>
              <w:rPr>
                <w:sz w:val="24"/>
                <w:szCs w:val="24"/>
              </w:rPr>
            </w:pPr>
            <w:r w:rsidRPr="005E6CE6">
              <w:rPr>
                <w:rFonts w:ascii="Arial Narrow" w:eastAsia="Symbol" w:hAnsi="Arial Narrow" w:cs="Arial Narrow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:rsidR="00B32A5C" w:rsidRDefault="00B32A5C" w:rsidP="00B32A5C">
      <w:pPr>
        <w:jc w:val="both"/>
        <w:rPr>
          <w:rFonts w:ascii="Arial Narrow" w:eastAsia="Symbol" w:hAnsi="Arial Narrow" w:cs="Arial Narrow"/>
          <w:i/>
          <w:iCs/>
        </w:rPr>
      </w:pPr>
    </w:p>
    <w:p w:rsidR="00B32A5C" w:rsidRDefault="00B32A5C" w:rsidP="00B32A5C">
      <w:pPr>
        <w:jc w:val="both"/>
        <w:rPr>
          <w:rFonts w:ascii="Arial Narrow" w:eastAsia="Symbol" w:hAnsi="Arial Narrow" w:cs="Arial Narrow"/>
          <w:i/>
          <w:iCs/>
        </w:rPr>
      </w:pPr>
      <w:r>
        <w:rPr>
          <w:rFonts w:ascii="Arial Narrow" w:eastAsia="Symbol" w:hAnsi="Arial Narrow" w:cs="Arial Narrow"/>
          <w:i/>
          <w:iCs/>
        </w:rPr>
        <w:t>Podpisy obecnych członków komisji</w:t>
      </w:r>
    </w:p>
    <w:p w:rsidR="00B32A5C" w:rsidRDefault="00B32A5C" w:rsidP="00B32A5C">
      <w:pPr>
        <w:jc w:val="both"/>
        <w:rPr>
          <w:rFonts w:ascii="Arial Narrow" w:eastAsia="Symbol" w:hAnsi="Arial Narrow" w:cs="Arial Narrow"/>
          <w:i/>
          <w:iCs/>
        </w:rPr>
      </w:pPr>
    </w:p>
    <w:p w:rsidR="00B32A5C" w:rsidRDefault="00B32A5C" w:rsidP="00B32A5C">
      <w:pPr>
        <w:ind w:left="3540" w:hanging="3540"/>
        <w:jc w:val="both"/>
        <w:rPr>
          <w:rFonts w:ascii="Arial Narrow" w:eastAsia="Symbol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……………………………………</w:t>
      </w:r>
    </w:p>
    <w:p w:rsidR="00B32A5C" w:rsidRDefault="00B32A5C" w:rsidP="00B32A5C">
      <w:pPr>
        <w:jc w:val="both"/>
        <w:rPr>
          <w:rFonts w:ascii="Arial Narrow" w:eastAsia="Symbol" w:hAnsi="Arial Narrow" w:cs="Arial Narrow"/>
          <w:bCs/>
        </w:rPr>
      </w:pPr>
    </w:p>
    <w:p w:rsidR="00B32A5C" w:rsidRDefault="00B32A5C" w:rsidP="00B32A5C">
      <w:pPr>
        <w:ind w:left="3540" w:hanging="3540"/>
        <w:jc w:val="both"/>
        <w:rPr>
          <w:rFonts w:ascii="Arial Narrow" w:eastAsia="Symbol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……………………………………</w:t>
      </w:r>
    </w:p>
    <w:p w:rsidR="00B32A5C" w:rsidRDefault="00B32A5C" w:rsidP="00B32A5C">
      <w:pPr>
        <w:jc w:val="both"/>
        <w:rPr>
          <w:rFonts w:ascii="Arial Narrow" w:eastAsia="Symbol" w:hAnsi="Arial Narrow" w:cs="Arial Narrow"/>
          <w:bCs/>
        </w:rPr>
      </w:pPr>
    </w:p>
    <w:p w:rsidR="00B32A5C" w:rsidRDefault="00B32A5C" w:rsidP="00B32A5C">
      <w:pPr>
        <w:ind w:left="3540" w:hanging="3540"/>
        <w:jc w:val="both"/>
        <w:rPr>
          <w:rFonts w:ascii="Arial Narrow" w:eastAsia="Symbol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……………………………………</w:t>
      </w:r>
    </w:p>
    <w:p w:rsidR="00B32A5C" w:rsidRDefault="00B32A5C" w:rsidP="00B32A5C">
      <w:pPr>
        <w:jc w:val="both"/>
        <w:rPr>
          <w:rFonts w:ascii="Arial Narrow" w:eastAsia="Symbol" w:hAnsi="Arial Narrow" w:cs="Arial Narrow"/>
          <w:bCs/>
        </w:rPr>
      </w:pPr>
    </w:p>
    <w:p w:rsidR="00B32A5C" w:rsidRDefault="00B32A5C" w:rsidP="00B32A5C">
      <w:pPr>
        <w:ind w:left="3540" w:hanging="3540"/>
        <w:jc w:val="both"/>
        <w:rPr>
          <w:rFonts w:ascii="Arial Narrow" w:eastAsia="Symbol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……………………………………</w:t>
      </w:r>
    </w:p>
    <w:p w:rsidR="00B32A5C" w:rsidRDefault="00B32A5C" w:rsidP="00B32A5C">
      <w:pPr>
        <w:ind w:left="3540" w:hanging="3540"/>
        <w:jc w:val="both"/>
        <w:rPr>
          <w:rFonts w:ascii="Arial Narrow" w:eastAsia="Symbol" w:hAnsi="Arial Narrow" w:cs="Arial Narrow"/>
          <w:bCs/>
        </w:rPr>
      </w:pPr>
    </w:p>
    <w:p w:rsidR="00B32A5C" w:rsidRDefault="00B32A5C" w:rsidP="00B32A5C">
      <w:pPr>
        <w:ind w:left="3540" w:hanging="354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……………………………………</w:t>
      </w:r>
    </w:p>
    <w:p w:rsidR="00B32A5C" w:rsidRDefault="00B32A5C" w:rsidP="00B32A5C">
      <w:pPr>
        <w:ind w:left="3540" w:hanging="3540"/>
        <w:jc w:val="both"/>
        <w:rPr>
          <w:rFonts w:ascii="Arial Narrow" w:eastAsia="Arial Narrow" w:hAnsi="Arial Narrow" w:cs="Arial Narrow"/>
          <w:bCs/>
        </w:rPr>
      </w:pPr>
    </w:p>
    <w:p w:rsidR="00B32A5C" w:rsidRDefault="00B32A5C" w:rsidP="00B32A5C">
      <w:pPr>
        <w:ind w:left="3540" w:hanging="3540"/>
        <w:jc w:val="both"/>
      </w:pPr>
      <w:r>
        <w:rPr>
          <w:rFonts w:ascii="Arial Narrow" w:eastAsia="Arial Narrow" w:hAnsi="Arial Narrow" w:cs="Arial Narrow"/>
          <w:bCs/>
        </w:rPr>
        <w:t>……………………………………</w:t>
      </w:r>
    </w:p>
    <w:sectPr w:rsidR="00B32A5C" w:rsidSect="0090169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FC" w:rsidRDefault="001328FC" w:rsidP="00B32A5C">
      <w:pPr>
        <w:spacing w:after="0" w:line="240" w:lineRule="auto"/>
      </w:pPr>
      <w:r>
        <w:separator/>
      </w:r>
    </w:p>
  </w:endnote>
  <w:endnote w:type="continuationSeparator" w:id="0">
    <w:p w:rsidR="001328FC" w:rsidRDefault="001328FC" w:rsidP="00B3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FC" w:rsidRDefault="001328FC" w:rsidP="00B32A5C">
      <w:pPr>
        <w:spacing w:after="0" w:line="240" w:lineRule="auto"/>
      </w:pPr>
      <w:r>
        <w:separator/>
      </w:r>
    </w:p>
  </w:footnote>
  <w:footnote w:type="continuationSeparator" w:id="0">
    <w:p w:rsidR="001328FC" w:rsidRDefault="001328FC" w:rsidP="00B32A5C">
      <w:pPr>
        <w:spacing w:after="0" w:line="240" w:lineRule="auto"/>
      </w:pPr>
      <w:r>
        <w:continuationSeparator/>
      </w:r>
    </w:p>
  </w:footnote>
  <w:footnote w:id="1">
    <w:p w:rsidR="00831839" w:rsidRDefault="00831839" w:rsidP="00125A99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  <w:footnote w:id="2">
    <w:p w:rsidR="00B32A5C" w:rsidRDefault="00B32A5C" w:rsidP="00B32A5C">
      <w:pPr>
        <w:pStyle w:val="Tekstprzypisudolnego"/>
        <w:rPr>
          <w:rFonts w:hint="eastAsia"/>
        </w:rPr>
      </w:pPr>
      <w:r>
        <w:rPr>
          <w:rStyle w:val="Znakiprzypiswdolnych"/>
          <w:rFonts w:ascii="Symbol" w:hAnsi="Symbol"/>
        </w:rPr>
        <w:t>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</w:t>
      </w:r>
      <w:r>
        <w:rPr>
          <w:rFonts w:ascii="Arial Narrow" w:eastAsia="Symbol" w:hAnsi="Arial Narrow" w:cs="Arial Narrow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8"/>
    <w:multiLevelType w:val="multilevel"/>
    <w:tmpl w:val="D77EA9D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553351A9"/>
    <w:multiLevelType w:val="hybridMultilevel"/>
    <w:tmpl w:val="6F7A1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68"/>
    <w:rsid w:val="00005CD1"/>
    <w:rsid w:val="00057A35"/>
    <w:rsid w:val="000F6E7D"/>
    <w:rsid w:val="00106572"/>
    <w:rsid w:val="001253FD"/>
    <w:rsid w:val="00125A99"/>
    <w:rsid w:val="001328FC"/>
    <w:rsid w:val="001B5BD9"/>
    <w:rsid w:val="00245168"/>
    <w:rsid w:val="002A3C18"/>
    <w:rsid w:val="002E4987"/>
    <w:rsid w:val="002F7230"/>
    <w:rsid w:val="002F73AB"/>
    <w:rsid w:val="0033295F"/>
    <w:rsid w:val="00375FEB"/>
    <w:rsid w:val="003953BE"/>
    <w:rsid w:val="003A43C3"/>
    <w:rsid w:val="00434A2E"/>
    <w:rsid w:val="004970B1"/>
    <w:rsid w:val="004C0604"/>
    <w:rsid w:val="004D2829"/>
    <w:rsid w:val="00580F30"/>
    <w:rsid w:val="005B2909"/>
    <w:rsid w:val="005E6CE6"/>
    <w:rsid w:val="00611005"/>
    <w:rsid w:val="006912CE"/>
    <w:rsid w:val="006C121E"/>
    <w:rsid w:val="00723871"/>
    <w:rsid w:val="007A5320"/>
    <w:rsid w:val="00831839"/>
    <w:rsid w:val="008C0BE3"/>
    <w:rsid w:val="008F4CF2"/>
    <w:rsid w:val="00901693"/>
    <w:rsid w:val="009F404D"/>
    <w:rsid w:val="00A654C8"/>
    <w:rsid w:val="00A94178"/>
    <w:rsid w:val="00B32A5C"/>
    <w:rsid w:val="00C339E7"/>
    <w:rsid w:val="00D34A83"/>
    <w:rsid w:val="00D40622"/>
    <w:rsid w:val="00E14A1D"/>
    <w:rsid w:val="00E60C17"/>
    <w:rsid w:val="00F13223"/>
    <w:rsid w:val="00F939A8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C2B"/>
  <w15:chartTrackingRefBased/>
  <w15:docId w15:val="{DEA249B3-1211-4872-B76E-CAFE2D4F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16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32A5C"/>
    <w:pPr>
      <w:keepNext/>
      <w:widowControl w:val="0"/>
      <w:numPr>
        <w:ilvl w:val="2"/>
        <w:numId w:val="5"/>
      </w:numPr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45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5168"/>
    <w:pPr>
      <w:ind w:left="720"/>
      <w:contextualSpacing/>
    </w:pPr>
  </w:style>
  <w:style w:type="character" w:customStyle="1" w:styleId="luchili">
    <w:name w:val="luc_hili"/>
    <w:basedOn w:val="Domylnaczcionkaakapitu"/>
    <w:rsid w:val="00245168"/>
  </w:style>
  <w:style w:type="character" w:customStyle="1" w:styleId="tabulatory1">
    <w:name w:val="tabulatory1"/>
    <w:basedOn w:val="Domylnaczcionkaakapitu"/>
    <w:rsid w:val="00245168"/>
  </w:style>
  <w:style w:type="character" w:styleId="Pogrubienie">
    <w:name w:val="Strong"/>
    <w:uiPriority w:val="22"/>
    <w:qFormat/>
    <w:rsid w:val="00245168"/>
    <w:rPr>
      <w:b/>
      <w:bCs/>
    </w:rPr>
  </w:style>
  <w:style w:type="paragraph" w:styleId="Tekstprzypisudolnego">
    <w:name w:val="footnote text"/>
    <w:basedOn w:val="Normalny"/>
    <w:link w:val="TekstprzypisudolnegoZnak"/>
    <w:rsid w:val="00B32A5C"/>
    <w:pPr>
      <w:widowControl w:val="0"/>
      <w:suppressLineNumber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2A5C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32A5C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A5C"/>
    <w:rPr>
      <w:rFonts w:ascii="Calibri" w:eastAsia="Calibri" w:hAnsi="Calibri" w:cs="Calibri"/>
      <w:lang w:eastAsia="zh-CN"/>
    </w:rPr>
  </w:style>
  <w:style w:type="character" w:customStyle="1" w:styleId="Odwoanieprzypisudolnego1">
    <w:name w:val="Odwołanie przypisu dolnego1"/>
    <w:rsid w:val="00723871"/>
    <w:rPr>
      <w:vertAlign w:val="superscript"/>
    </w:rPr>
  </w:style>
  <w:style w:type="paragraph" w:customStyle="1" w:styleId="Akapitzlist1">
    <w:name w:val="Akapit z listą1"/>
    <w:basedOn w:val="Normalny"/>
    <w:rsid w:val="00723871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customStyle="1" w:styleId="Zawartotabeli">
    <w:name w:val="Zawartość tabeli"/>
    <w:basedOn w:val="Normalny"/>
    <w:rsid w:val="00723871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customStyle="1" w:styleId="Nagwektabeli">
    <w:name w:val="Nagłówek tabeli"/>
    <w:basedOn w:val="Zawartotabeli"/>
    <w:rsid w:val="0072387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622"/>
    <w:rPr>
      <w:rFonts w:ascii="Segoe UI" w:eastAsia="Calibri" w:hAnsi="Segoe UI" w:cs="Segoe UI"/>
      <w:sz w:val="18"/>
      <w:szCs w:val="18"/>
      <w:lang w:eastAsia="zh-CN"/>
    </w:rPr>
  </w:style>
  <w:style w:type="table" w:styleId="Siatkatabelijasna">
    <w:name w:val="Grid Table Light"/>
    <w:basedOn w:val="Standardowy"/>
    <w:uiPriority w:val="40"/>
    <w:rsid w:val="009F40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F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F913-E8A0-49F0-A750-96681B9A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Agnieszka Zgłobicka - Skupniewicz</dc:creator>
  <cp:keywords>Załącznik</cp:keywords>
  <dc:description/>
  <cp:lastModifiedBy>Łukasz Stolarski</cp:lastModifiedBy>
  <cp:revision>2</cp:revision>
  <cp:lastPrinted>2020-01-20T08:11:00Z</cp:lastPrinted>
  <dcterms:created xsi:type="dcterms:W3CDTF">2020-01-28T10:08:00Z</dcterms:created>
  <dcterms:modified xsi:type="dcterms:W3CDTF">2020-01-28T10:08:00Z</dcterms:modified>
</cp:coreProperties>
</file>