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8CF4" w14:textId="27E6E7A0" w:rsidR="00D621FB" w:rsidRPr="00331EFA" w:rsidRDefault="00D621FB" w:rsidP="00331EFA">
      <w:pPr>
        <w:pStyle w:val="Nagwek1"/>
      </w:pPr>
      <w:r w:rsidRPr="00331EFA">
        <w:t xml:space="preserve">Zarządzenie Nr </w:t>
      </w:r>
      <w:r w:rsidR="00885EA5" w:rsidRPr="00331EFA">
        <w:t>32/2021</w:t>
      </w:r>
    </w:p>
    <w:p w14:paraId="2BDA328D" w14:textId="77777777" w:rsidR="00D621FB" w:rsidRPr="00331EFA" w:rsidRDefault="00D621FB" w:rsidP="00331EFA">
      <w:pPr>
        <w:pStyle w:val="Nagwek1"/>
      </w:pPr>
      <w:r w:rsidRPr="00331EFA">
        <w:t>Prezydenta  Miasta Włocławek</w:t>
      </w:r>
    </w:p>
    <w:p w14:paraId="6CD210C1" w14:textId="1E6632BE" w:rsidR="00D621FB" w:rsidRPr="00331EFA" w:rsidRDefault="00D621FB" w:rsidP="00331EFA">
      <w:pPr>
        <w:pStyle w:val="Nagwek1"/>
      </w:pPr>
      <w:r w:rsidRPr="00331EFA">
        <w:t xml:space="preserve">z  dnia </w:t>
      </w:r>
      <w:r w:rsidR="00885EA5" w:rsidRPr="00331EFA">
        <w:t>02</w:t>
      </w:r>
      <w:r w:rsidR="002B467C" w:rsidRPr="00331EFA">
        <w:t xml:space="preserve"> lutego 2021 roku</w:t>
      </w:r>
    </w:p>
    <w:p w14:paraId="51D9AB88" w14:textId="77777777" w:rsidR="00D621FB" w:rsidRPr="00244525" w:rsidRDefault="00D621FB" w:rsidP="002B467C">
      <w:pPr>
        <w:rPr>
          <w:rFonts w:ascii="Arial" w:hAnsi="Arial" w:cs="Arial"/>
          <w:b/>
          <w:sz w:val="24"/>
          <w:szCs w:val="24"/>
        </w:rPr>
      </w:pPr>
    </w:p>
    <w:p w14:paraId="26965E25" w14:textId="77777777" w:rsidR="00D621FB" w:rsidRPr="00244525" w:rsidRDefault="00D621FB" w:rsidP="002B467C">
      <w:pPr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w sprawie powołania Komisji Konkursowej do opiniowania ofert złożonych na realizację zadania publicznego w zakresie upowszechniania kultury fizycznej i sportu w 2021 roku przez organizacje pozarządowe oraz inne podmioty prowadzące działalność pożytku publicznego w sferze kultury fizycznej. </w:t>
      </w:r>
    </w:p>
    <w:p w14:paraId="71A66DD5" w14:textId="77777777" w:rsidR="00D621FB" w:rsidRPr="00244525" w:rsidRDefault="00D621FB" w:rsidP="002B467C">
      <w:pPr>
        <w:rPr>
          <w:rFonts w:ascii="Arial" w:hAnsi="Arial" w:cs="Arial"/>
          <w:sz w:val="24"/>
          <w:szCs w:val="24"/>
        </w:rPr>
      </w:pPr>
    </w:p>
    <w:p w14:paraId="18D06DA8" w14:textId="77777777" w:rsidR="00D621FB" w:rsidRPr="00244525" w:rsidRDefault="00D621FB" w:rsidP="002B467C">
      <w:pPr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Na podstawie art. 30 ust.1 ustawy z dnia 8 marca 1990 r. o samorządzie gminnym (Dz. U. z 2020 r. poz. 713, poz. 1378</w:t>
      </w:r>
      <w:r w:rsidRPr="0024452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244525">
        <w:rPr>
          <w:rFonts w:ascii="Arial" w:hAnsi="Arial" w:cs="Arial"/>
          <w:sz w:val="24"/>
          <w:szCs w:val="24"/>
        </w:rPr>
        <w:t xml:space="preserve"> oraz art. 15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244525">
          <w:rPr>
            <w:rFonts w:ascii="Arial" w:hAnsi="Arial" w:cs="Arial"/>
            <w:sz w:val="24"/>
            <w:szCs w:val="24"/>
          </w:rPr>
          <w:t>24 kwietnia 2003</w:t>
        </w:r>
      </w:smartTag>
      <w:r w:rsidRPr="00244525">
        <w:rPr>
          <w:rFonts w:ascii="Arial" w:hAnsi="Arial" w:cs="Arial"/>
          <w:sz w:val="24"/>
          <w:szCs w:val="24"/>
        </w:rPr>
        <w:t xml:space="preserve"> r. o działalności pożytku publicznego i  wolontariacie </w:t>
      </w:r>
      <w:bookmarkStart w:id="0" w:name="_Hlk61856632"/>
      <w:r w:rsidRPr="00244525">
        <w:rPr>
          <w:rFonts w:ascii="Arial" w:hAnsi="Arial" w:cs="Arial"/>
          <w:sz w:val="24"/>
          <w:szCs w:val="24"/>
        </w:rPr>
        <w:t>(Dz. U. z 2020 r. poz. 1057)</w:t>
      </w:r>
      <w:bookmarkEnd w:id="0"/>
      <w:r w:rsidRPr="00244525">
        <w:rPr>
          <w:rFonts w:ascii="Arial" w:hAnsi="Arial" w:cs="Arial"/>
          <w:sz w:val="24"/>
          <w:szCs w:val="24"/>
        </w:rPr>
        <w:t xml:space="preserve"> w związku z </w:t>
      </w:r>
      <w:bookmarkStart w:id="1" w:name="_Hlk61856590"/>
      <w:r w:rsidRPr="00244525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Uchwałą Nr  XXVIII/166/2020 Rady Miasta Włocławek z dnia 30 listopada 2020 r. </w:t>
      </w:r>
      <w:r w:rsidRPr="00244525">
        <w:rPr>
          <w:rFonts w:ascii="Arial" w:hAnsi="Arial" w:cs="Arial"/>
          <w:color w:val="000000"/>
          <w:sz w:val="24"/>
          <w:szCs w:val="24"/>
          <w:shd w:val="clear" w:color="auto" w:fill="FFFFFF"/>
        </w:rPr>
        <w:t>w sprawie uchwalenia Rocznego Programu współpracy Gminy Miasto Włocławek z organizacjami pozarządowymi oraz podmiotami wymienionymi w art. 3 ust 3 ustawy z dnia 24 kwietnia 2003 r. o działalności pożytku publicznego i o wolontariacie, na rok 2021</w:t>
      </w:r>
    </w:p>
    <w:bookmarkEnd w:id="1"/>
    <w:p w14:paraId="0F0B8174" w14:textId="77777777" w:rsidR="00D621FB" w:rsidRPr="00244525" w:rsidRDefault="00D621FB" w:rsidP="002B467C">
      <w:pPr>
        <w:rPr>
          <w:rFonts w:ascii="Arial" w:hAnsi="Arial" w:cs="Arial"/>
          <w:b/>
          <w:sz w:val="24"/>
          <w:szCs w:val="24"/>
        </w:rPr>
      </w:pPr>
    </w:p>
    <w:p w14:paraId="4771F431" w14:textId="77777777" w:rsidR="00D621FB" w:rsidRPr="00244525" w:rsidRDefault="00D621FB" w:rsidP="00331EFA">
      <w:pPr>
        <w:jc w:val="center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zarządza  się, co  następuje</w:t>
      </w:r>
    </w:p>
    <w:p w14:paraId="79B1C65A" w14:textId="77777777" w:rsidR="00D621FB" w:rsidRPr="00244525" w:rsidRDefault="00D621FB" w:rsidP="002B467C">
      <w:pPr>
        <w:rPr>
          <w:rFonts w:ascii="Arial" w:hAnsi="Arial" w:cs="Arial"/>
          <w:sz w:val="24"/>
          <w:szCs w:val="24"/>
        </w:rPr>
      </w:pPr>
    </w:p>
    <w:p w14:paraId="341360A2" w14:textId="77777777" w:rsidR="00D621FB" w:rsidRPr="00244525" w:rsidRDefault="00D621FB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§1.</w:t>
      </w:r>
      <w:r w:rsidRPr="00244525">
        <w:rPr>
          <w:rFonts w:ascii="Arial" w:hAnsi="Arial" w:cs="Arial"/>
          <w:sz w:val="24"/>
          <w:szCs w:val="24"/>
        </w:rPr>
        <w:t>1</w:t>
      </w:r>
      <w:r w:rsidRPr="00244525">
        <w:rPr>
          <w:rFonts w:ascii="Arial" w:hAnsi="Arial" w:cs="Arial"/>
          <w:b/>
          <w:sz w:val="24"/>
          <w:szCs w:val="24"/>
        </w:rPr>
        <w:t xml:space="preserve">. </w:t>
      </w:r>
      <w:r w:rsidRPr="00244525">
        <w:rPr>
          <w:rFonts w:ascii="Arial" w:hAnsi="Arial" w:cs="Arial"/>
          <w:sz w:val="24"/>
          <w:szCs w:val="24"/>
        </w:rPr>
        <w:t xml:space="preserve">Powołuje się Komisję Konkursową w celu opiniowania ofert złożonych na realizację zadania publicznego </w:t>
      </w:r>
      <w:bookmarkStart w:id="2" w:name="_Hlk61856520"/>
      <w:r w:rsidRPr="00244525">
        <w:rPr>
          <w:rFonts w:ascii="Arial" w:hAnsi="Arial" w:cs="Arial"/>
          <w:sz w:val="24"/>
          <w:szCs w:val="24"/>
        </w:rPr>
        <w:t>w zakresie upowszechniania kultury fizycznej i sportu w 2021 roku przez organizacje pozarządowe oraz inne podmioty prowadzące działalność pożytku publicznego w sferze kultury fizycznej</w:t>
      </w:r>
      <w:bookmarkEnd w:id="2"/>
      <w:r w:rsidRPr="00244525">
        <w:rPr>
          <w:rFonts w:ascii="Arial" w:hAnsi="Arial" w:cs="Arial"/>
          <w:sz w:val="24"/>
          <w:szCs w:val="24"/>
        </w:rPr>
        <w:t>, zwaną dalej „Komisją”, w następującym składzie:</w:t>
      </w:r>
    </w:p>
    <w:p w14:paraId="666EFD18" w14:textId="77777777" w:rsidR="00D621FB" w:rsidRPr="00244525" w:rsidRDefault="00D621FB" w:rsidP="002B467C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Monika Jabłońska – Zastępca Prezydenta Miasta – Przewodnicząca Komisji;</w:t>
      </w:r>
    </w:p>
    <w:p w14:paraId="4AF05E2E" w14:textId="77777777" w:rsidR="00D621FB" w:rsidRPr="00244525" w:rsidRDefault="00D621FB" w:rsidP="002B467C">
      <w:pPr>
        <w:numPr>
          <w:ilvl w:val="0"/>
          <w:numId w:val="1"/>
        </w:numPr>
        <w:ind w:left="426" w:hanging="284"/>
        <w:rPr>
          <w:rFonts w:ascii="Arial" w:hAnsi="Arial" w:cs="Arial"/>
          <w:i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Łukasz Pszczółkowski – Dyrektor Wydziału Sportu i Turystyki – Zastępca Przewodniczącej Komisji;</w:t>
      </w:r>
      <w:r w:rsidRPr="00244525">
        <w:rPr>
          <w:rFonts w:ascii="Arial" w:hAnsi="Arial" w:cs="Arial"/>
          <w:i/>
          <w:sz w:val="24"/>
          <w:szCs w:val="24"/>
        </w:rPr>
        <w:t xml:space="preserve"> </w:t>
      </w:r>
    </w:p>
    <w:p w14:paraId="0259EA19" w14:textId="77777777" w:rsidR="00D621FB" w:rsidRPr="00244525" w:rsidRDefault="00D621FB" w:rsidP="002B467C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244525">
        <w:rPr>
          <w:rFonts w:ascii="Arial" w:hAnsi="Arial" w:cs="Arial"/>
          <w:color w:val="000000"/>
          <w:sz w:val="24"/>
          <w:szCs w:val="24"/>
        </w:rPr>
        <w:t>Stanisław Stanowski – Inspektor w Wydziale  Sportu i Turystyki – Członek Komisji;</w:t>
      </w:r>
    </w:p>
    <w:p w14:paraId="4E767D53" w14:textId="77777777" w:rsidR="00D621FB" w:rsidRPr="00244525" w:rsidRDefault="00D621FB" w:rsidP="002B467C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244525">
        <w:rPr>
          <w:rFonts w:ascii="Arial" w:hAnsi="Arial" w:cs="Arial"/>
          <w:color w:val="000000"/>
          <w:sz w:val="24"/>
          <w:szCs w:val="24"/>
        </w:rPr>
        <w:t>Ewa Karczewska – przedstawiciel organizacji pozarządowych – Członek Komisji;</w:t>
      </w:r>
    </w:p>
    <w:p w14:paraId="32B2B47E" w14:textId="77777777" w:rsidR="00D621FB" w:rsidRPr="00244525" w:rsidRDefault="00D621FB" w:rsidP="002B467C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color w:val="000000"/>
          <w:sz w:val="24"/>
          <w:szCs w:val="24"/>
        </w:rPr>
        <w:t xml:space="preserve">Anna </w:t>
      </w:r>
      <w:proofErr w:type="spellStart"/>
      <w:r w:rsidRPr="00244525">
        <w:rPr>
          <w:rFonts w:ascii="Arial" w:hAnsi="Arial" w:cs="Arial"/>
          <w:color w:val="000000"/>
          <w:sz w:val="24"/>
          <w:szCs w:val="24"/>
        </w:rPr>
        <w:t>Rachut</w:t>
      </w:r>
      <w:proofErr w:type="spellEnd"/>
      <w:r w:rsidRPr="00244525">
        <w:rPr>
          <w:rFonts w:ascii="Arial" w:hAnsi="Arial" w:cs="Arial"/>
          <w:sz w:val="24"/>
          <w:szCs w:val="24"/>
        </w:rPr>
        <w:t xml:space="preserve"> – przedstawiciel organizacji pozarządowych – Członek Komisji;</w:t>
      </w:r>
    </w:p>
    <w:p w14:paraId="0CC3205D" w14:textId="77777777" w:rsidR="00D621FB" w:rsidRPr="00244525" w:rsidRDefault="00D621FB" w:rsidP="002B467C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244525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244525">
        <w:rPr>
          <w:rFonts w:ascii="Arial" w:hAnsi="Arial" w:cs="Arial"/>
          <w:sz w:val="24"/>
          <w:szCs w:val="24"/>
        </w:rPr>
        <w:t xml:space="preserve"> – Inspektor w Wydziale Sportu i Turystyki – Sekretarz Komisji.</w:t>
      </w:r>
    </w:p>
    <w:p w14:paraId="34BD5A6A" w14:textId="77777777" w:rsidR="00D621FB" w:rsidRPr="00244525" w:rsidRDefault="00D621FB" w:rsidP="002B467C">
      <w:pPr>
        <w:ind w:firstLine="284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2. Członek Komisji Konkursowej podlega wyłączeniu od udziału w pracach Komisji zgodnie z art. 24- art. 27 ustawy z 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Pr="00244525">
          <w:rPr>
            <w:rFonts w:ascii="Arial" w:hAnsi="Arial" w:cs="Arial"/>
            <w:sz w:val="24"/>
            <w:szCs w:val="24"/>
          </w:rPr>
          <w:t>14 czerwca 19</w:t>
        </w:r>
      </w:smartTag>
      <w:r w:rsidRPr="00244525">
        <w:rPr>
          <w:rFonts w:ascii="Arial" w:hAnsi="Arial" w:cs="Arial"/>
          <w:sz w:val="24"/>
          <w:szCs w:val="24"/>
        </w:rPr>
        <w:t>60 r. – Kodeks postępowania administracyjnego (Dz. U. z 2020 r. poz. 256 z późn. zm.) oraz wyłączeni są z prac przedstawiciele organizacji pozarządowych wskazani przez te organizacje, które biorą udział w konkursie.</w:t>
      </w:r>
    </w:p>
    <w:p w14:paraId="5F426B0C" w14:textId="77777777" w:rsidR="00D621FB" w:rsidRPr="00244525" w:rsidRDefault="00D621FB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§2. </w:t>
      </w:r>
      <w:r w:rsidRPr="00244525">
        <w:rPr>
          <w:rFonts w:ascii="Arial" w:hAnsi="Arial" w:cs="Arial"/>
          <w:sz w:val="24"/>
          <w:szCs w:val="24"/>
        </w:rPr>
        <w:t>1. Komisja pracuje zgodnie z „Regulaminem organizacji pracy Komisji Konkursowej do opiniowania ofert złożonych na realizację zadania publicznego w zakresie upowszechniania kultury fizycznej i sportu w 2021 roku przez organizacje pozarządowe oraz inne podmioty prowadzące działalność pożytku publicznego w sferze kultury fizycznej”, który stanowi  Załącznik nr 1 do zarządzenia.</w:t>
      </w:r>
    </w:p>
    <w:p w14:paraId="1211A3B3" w14:textId="77777777" w:rsidR="00D621FB" w:rsidRPr="00244525" w:rsidRDefault="00D621FB" w:rsidP="002B467C">
      <w:pPr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49C1B290" w14:textId="77777777" w:rsidR="00D621FB" w:rsidRPr="00244525" w:rsidRDefault="00D621FB" w:rsidP="002B467C">
      <w:pPr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3. Wzór  „Protokołu z przyjęcia ofert” stanowi Załącznik nr 3 do niniejszego zarządzenia.</w:t>
      </w:r>
    </w:p>
    <w:p w14:paraId="26EC226B" w14:textId="77777777" w:rsidR="00D621FB" w:rsidRPr="00244525" w:rsidRDefault="00D621FB" w:rsidP="002B467C">
      <w:pPr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4. Wzór „Karty oferty” stanowi Załącznik nr 4 do niniejszego zarządzenia.</w:t>
      </w:r>
    </w:p>
    <w:p w14:paraId="4BF1301F" w14:textId="77777777" w:rsidR="00D621FB" w:rsidRPr="00244525" w:rsidRDefault="00D621FB" w:rsidP="002B467C">
      <w:pPr>
        <w:ind w:firstLine="284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14:paraId="7ECFF983" w14:textId="77777777" w:rsidR="00D621FB" w:rsidRPr="00244525" w:rsidRDefault="00D621FB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lastRenderedPageBreak/>
        <w:t xml:space="preserve">§3. </w:t>
      </w:r>
      <w:r w:rsidRPr="00244525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0BA41825" w14:textId="77777777" w:rsidR="00D621FB" w:rsidRPr="00244525" w:rsidRDefault="00D621FB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§4. </w:t>
      </w:r>
      <w:r w:rsidRPr="00244525">
        <w:rPr>
          <w:rFonts w:ascii="Arial" w:hAnsi="Arial" w:cs="Arial"/>
          <w:sz w:val="24"/>
          <w:szCs w:val="24"/>
        </w:rPr>
        <w:t xml:space="preserve">Nadzór nad wykonaniem zarządzenia powierza się właściwemu Zastępcy Prezydenta Miasta Włocławek.  </w:t>
      </w:r>
    </w:p>
    <w:p w14:paraId="313EF92B" w14:textId="77777777" w:rsidR="00D621FB" w:rsidRPr="00244525" w:rsidRDefault="00D621FB" w:rsidP="002B467C">
      <w:pPr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§5. </w:t>
      </w:r>
      <w:r w:rsidRPr="00244525">
        <w:rPr>
          <w:rFonts w:ascii="Arial" w:hAnsi="Arial" w:cs="Arial"/>
          <w:sz w:val="24"/>
          <w:szCs w:val="24"/>
        </w:rPr>
        <w:t>1. Zarządzenie wchodzi  w  życie  z  dniem  podpisania</w:t>
      </w:r>
      <w:r w:rsidRPr="00244525">
        <w:rPr>
          <w:rFonts w:ascii="Arial" w:hAnsi="Arial" w:cs="Arial"/>
          <w:b/>
          <w:sz w:val="24"/>
          <w:szCs w:val="24"/>
        </w:rPr>
        <w:t>.</w:t>
      </w:r>
    </w:p>
    <w:p w14:paraId="57E9A329" w14:textId="77777777" w:rsidR="00D621FB" w:rsidRPr="00244525" w:rsidRDefault="00D621FB" w:rsidP="002B467C">
      <w:pPr>
        <w:ind w:firstLine="284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244525">
        <w:rPr>
          <w:rFonts w:ascii="Arial" w:hAnsi="Arial" w:cs="Arial"/>
          <w:b/>
          <w:sz w:val="24"/>
          <w:szCs w:val="24"/>
        </w:rPr>
        <w:t>.</w:t>
      </w:r>
    </w:p>
    <w:p w14:paraId="3925531B" w14:textId="77777777" w:rsidR="00D621FB" w:rsidRPr="00244525" w:rsidRDefault="00D621FB" w:rsidP="002B467C">
      <w:pPr>
        <w:spacing w:line="264" w:lineRule="auto"/>
        <w:rPr>
          <w:rFonts w:ascii="Arial" w:hAnsi="Arial" w:cs="Arial"/>
          <w:b/>
          <w:sz w:val="24"/>
          <w:szCs w:val="24"/>
        </w:rPr>
      </w:pPr>
    </w:p>
    <w:p w14:paraId="67F20C45" w14:textId="77777777" w:rsidR="00D621FB" w:rsidRPr="00244525" w:rsidRDefault="00D621FB" w:rsidP="00331EFA">
      <w:pPr>
        <w:pStyle w:val="Nagwek1"/>
      </w:pPr>
      <w:r w:rsidRPr="00244525">
        <w:br w:type="page"/>
      </w:r>
      <w:r w:rsidRPr="00244525">
        <w:lastRenderedPageBreak/>
        <w:t>UZASADNIENIE</w:t>
      </w:r>
    </w:p>
    <w:p w14:paraId="4BCDAE9F" w14:textId="77777777" w:rsidR="00D621FB" w:rsidRPr="00244525" w:rsidRDefault="00D621FB" w:rsidP="002B467C">
      <w:pPr>
        <w:rPr>
          <w:rFonts w:ascii="Arial" w:hAnsi="Arial" w:cs="Arial"/>
          <w:b/>
          <w:sz w:val="24"/>
          <w:szCs w:val="24"/>
        </w:rPr>
      </w:pPr>
    </w:p>
    <w:p w14:paraId="2CB0F7C2" w14:textId="77777777" w:rsidR="00D621FB" w:rsidRPr="00244525" w:rsidRDefault="00D621FB" w:rsidP="002B467C">
      <w:pPr>
        <w:rPr>
          <w:rFonts w:ascii="Arial" w:hAnsi="Arial" w:cs="Arial"/>
          <w:b/>
          <w:sz w:val="24"/>
          <w:szCs w:val="24"/>
        </w:rPr>
      </w:pPr>
    </w:p>
    <w:p w14:paraId="1C1D99D5" w14:textId="77777777" w:rsidR="00D621FB" w:rsidRPr="00244525" w:rsidRDefault="00D621FB" w:rsidP="002B467C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244525">
        <w:rPr>
          <w:rFonts w:ascii="Arial" w:hAnsi="Arial" w:cs="Arial"/>
          <w:color w:val="000000"/>
          <w:sz w:val="24"/>
          <w:szCs w:val="24"/>
        </w:rPr>
        <w:t xml:space="preserve">Prezydent Miasta Włocławek Zarządzeniem Nr 449/2020 z dnia 30 grudnia 2020 roku ogłosił otwarty konkurs ofert na realizację zadania publicznego </w:t>
      </w:r>
      <w:r w:rsidRPr="00244525">
        <w:rPr>
          <w:rFonts w:ascii="Arial" w:hAnsi="Arial" w:cs="Arial"/>
          <w:sz w:val="24"/>
          <w:szCs w:val="24"/>
        </w:rPr>
        <w:t>w zakresie upowszechniania kultury fizycznej i sportu w 2021 roku przez organizacje pozarządowe oraz inne podmioty prowadzące działalność pożytku publicznego w sferze kultury fizycznej.</w:t>
      </w:r>
      <w:r w:rsidRPr="0024452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6A33761" w14:textId="77777777" w:rsidR="00D621FB" w:rsidRPr="00244525" w:rsidRDefault="00D621FB" w:rsidP="002B467C">
      <w:pPr>
        <w:ind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Zgodnie z art.15 ust. 2a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smartTag w:uri="urn:schemas-microsoft-com:office:smarttags" w:element="date">
          <w:smartTagPr>
            <w:attr w:name="ls" w:val="trans"/>
            <w:attr w:name="Month" w:val="4"/>
            <w:attr w:name="Day" w:val="24"/>
            <w:attr w:name="Year" w:val="2003"/>
          </w:smartTagPr>
          <w:r w:rsidRPr="00244525">
            <w:rPr>
              <w:rFonts w:ascii="Arial" w:hAnsi="Arial" w:cs="Arial"/>
              <w:sz w:val="24"/>
              <w:szCs w:val="24"/>
            </w:rPr>
            <w:t>24 kwietnia 2003</w:t>
          </w:r>
        </w:smartTag>
        <w:r w:rsidRPr="00244525">
          <w:rPr>
            <w:rFonts w:ascii="Arial" w:hAnsi="Arial" w:cs="Arial"/>
            <w:sz w:val="24"/>
            <w:szCs w:val="24"/>
          </w:rPr>
          <w:t xml:space="preserve"> r.</w:t>
        </w:r>
      </w:smartTag>
      <w:r w:rsidRPr="00244525">
        <w:rPr>
          <w:rFonts w:ascii="Arial" w:hAnsi="Arial" w:cs="Arial"/>
          <w:sz w:val="24"/>
          <w:szCs w:val="24"/>
        </w:rPr>
        <w:t xml:space="preserve"> o działalności pożytku publicznego i o wolontariacie (Dz. U. z 2020 r. poz. 1057) w związku z </w:t>
      </w:r>
      <w:r w:rsidRPr="00244525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Uchwałą Nr  XXVIII/166/2020 Rady Miasta Włocławek z dnia 30 listopada 2020 r. </w:t>
      </w:r>
      <w:r w:rsidRPr="00244525">
        <w:rPr>
          <w:rFonts w:ascii="Arial" w:hAnsi="Arial" w:cs="Arial"/>
          <w:color w:val="000000"/>
          <w:sz w:val="24"/>
          <w:szCs w:val="24"/>
          <w:shd w:val="clear" w:color="auto" w:fill="FFFFFF"/>
        </w:rPr>
        <w:t>w sprawie uchwalenia Rocznego Programu współpracy Gminy Miasto Włocławek z organizacjami pozarządowymi oraz podmiotami wymienionymi w art. 3 ust 3 ustawy z dnia 24 kwietnia 2003 r. o działalności pożytku publicznego i o wolontariacie, na rok 2021</w:t>
      </w:r>
      <w:r w:rsidRPr="00244525">
        <w:rPr>
          <w:rFonts w:ascii="Arial" w:hAnsi="Arial" w:cs="Arial"/>
          <w:sz w:val="24"/>
          <w:szCs w:val="24"/>
        </w:rPr>
        <w:t xml:space="preserve"> organ ogłaszający otwarty konkurs ofert powołuje komisję konkursową w celu opiniowania złożonych ofert.</w:t>
      </w:r>
    </w:p>
    <w:p w14:paraId="48F2FD3D" w14:textId="7AEF34EF" w:rsidR="00771E92" w:rsidRPr="00244525" w:rsidRDefault="00771E92" w:rsidP="002B467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br w:type="page"/>
      </w:r>
    </w:p>
    <w:p w14:paraId="229126EC" w14:textId="77777777" w:rsidR="00771E92" w:rsidRPr="00244525" w:rsidRDefault="00771E92" w:rsidP="002B467C">
      <w:pPr>
        <w:ind w:left="4956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lastRenderedPageBreak/>
        <w:t>Załącznik nr 1</w:t>
      </w:r>
    </w:p>
    <w:p w14:paraId="358EDDF0" w14:textId="7D32BC13" w:rsidR="00771E92" w:rsidRPr="00244525" w:rsidRDefault="00771E92" w:rsidP="002B467C">
      <w:pPr>
        <w:ind w:left="4956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do Zarządzenia Nr </w:t>
      </w:r>
      <w:r w:rsidR="00885EA5">
        <w:rPr>
          <w:rFonts w:ascii="Arial" w:hAnsi="Arial" w:cs="Arial"/>
          <w:sz w:val="24"/>
          <w:szCs w:val="24"/>
        </w:rPr>
        <w:t>32/2021</w:t>
      </w:r>
    </w:p>
    <w:p w14:paraId="44E50E7D" w14:textId="77777777" w:rsidR="00771E92" w:rsidRPr="00244525" w:rsidRDefault="00771E92" w:rsidP="002B467C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244525">
        <w:rPr>
          <w:rFonts w:ascii="Arial" w:hAnsi="Arial" w:cs="Arial"/>
          <w:sz w:val="24"/>
        </w:rPr>
        <w:t xml:space="preserve">Prezydenta Miasta Włocławek </w:t>
      </w:r>
    </w:p>
    <w:p w14:paraId="2269A422" w14:textId="01FAD370" w:rsidR="00771E92" w:rsidRPr="00244525" w:rsidRDefault="00771E92" w:rsidP="002B467C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244525">
        <w:rPr>
          <w:rFonts w:ascii="Arial" w:hAnsi="Arial" w:cs="Arial"/>
          <w:sz w:val="24"/>
        </w:rPr>
        <w:t xml:space="preserve">z dnia </w:t>
      </w:r>
      <w:r w:rsidR="00885EA5">
        <w:rPr>
          <w:rFonts w:ascii="Arial" w:hAnsi="Arial" w:cs="Arial"/>
          <w:sz w:val="24"/>
        </w:rPr>
        <w:t>02</w:t>
      </w:r>
      <w:r w:rsidR="002B467C" w:rsidRPr="00244525">
        <w:rPr>
          <w:rFonts w:ascii="Arial" w:hAnsi="Arial" w:cs="Arial"/>
          <w:sz w:val="24"/>
        </w:rPr>
        <w:t xml:space="preserve"> lutego 2021 roku. </w:t>
      </w:r>
    </w:p>
    <w:p w14:paraId="49CA7435" w14:textId="77777777" w:rsidR="00771E92" w:rsidRPr="00244525" w:rsidRDefault="00771E92" w:rsidP="002B467C">
      <w:pPr>
        <w:ind w:left="5940"/>
        <w:rPr>
          <w:rFonts w:ascii="Arial" w:hAnsi="Arial" w:cs="Arial"/>
          <w:bCs/>
          <w:sz w:val="24"/>
          <w:szCs w:val="24"/>
        </w:rPr>
      </w:pPr>
    </w:p>
    <w:p w14:paraId="76D8F682" w14:textId="77777777" w:rsidR="00771E92" w:rsidRPr="00244525" w:rsidRDefault="00771E92" w:rsidP="002B467C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7C75D095" w14:textId="77777777" w:rsidR="00771E92" w:rsidRPr="00244525" w:rsidRDefault="00771E92" w:rsidP="002B467C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Regulamin</w:t>
      </w:r>
    </w:p>
    <w:p w14:paraId="4ECFF1F8" w14:textId="77777777" w:rsidR="00771E92" w:rsidRPr="00244525" w:rsidRDefault="00771E92" w:rsidP="002B467C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1A828B17" w14:textId="77777777" w:rsidR="00771E92" w:rsidRPr="00244525" w:rsidRDefault="00771E92" w:rsidP="002B467C">
      <w:pPr>
        <w:rPr>
          <w:rFonts w:ascii="Arial" w:hAnsi="Arial" w:cs="Arial"/>
          <w:b/>
          <w:bCs/>
          <w:sz w:val="24"/>
          <w:szCs w:val="24"/>
        </w:rPr>
      </w:pPr>
      <w:r w:rsidRPr="00244525">
        <w:rPr>
          <w:rFonts w:ascii="Arial" w:hAnsi="Arial" w:cs="Arial"/>
          <w:b/>
          <w:bCs/>
          <w:sz w:val="24"/>
          <w:szCs w:val="24"/>
        </w:rPr>
        <w:t>organizacji pracy Komisji Konkursowej do opiniowania  ofert złożonych na realizację zadania publicznego w zakresie upowszechniania kultury fizycznej i sportu w 2021 roku przez organizacje pozarządowe oraz inne podmioty prowadzące działalność pożytku publicznego w sferze kultury fizycznej.</w:t>
      </w:r>
    </w:p>
    <w:p w14:paraId="1D1EBC96" w14:textId="77777777" w:rsidR="00771E92" w:rsidRPr="00244525" w:rsidRDefault="00771E92" w:rsidP="002B467C">
      <w:pPr>
        <w:rPr>
          <w:rFonts w:ascii="Arial" w:hAnsi="Arial" w:cs="Arial"/>
          <w:b/>
          <w:sz w:val="24"/>
          <w:szCs w:val="24"/>
        </w:rPr>
      </w:pPr>
    </w:p>
    <w:p w14:paraId="3F35880E" w14:textId="77777777" w:rsidR="00771E92" w:rsidRPr="00244525" w:rsidRDefault="00771E92" w:rsidP="002B467C">
      <w:pPr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I. Zadania Komisji</w:t>
      </w:r>
    </w:p>
    <w:p w14:paraId="03B15875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459B2C0A" w14:textId="77777777" w:rsidR="00771E92" w:rsidRPr="00244525" w:rsidRDefault="00771E92" w:rsidP="002B467C">
      <w:pPr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§1</w:t>
      </w:r>
      <w:r w:rsidRPr="00244525">
        <w:rPr>
          <w:rFonts w:ascii="Arial" w:hAnsi="Arial" w:cs="Arial"/>
          <w:sz w:val="24"/>
          <w:szCs w:val="24"/>
        </w:rPr>
        <w:t>. 1.</w:t>
      </w:r>
      <w:r w:rsidRPr="00244525">
        <w:rPr>
          <w:rFonts w:ascii="Arial" w:hAnsi="Arial" w:cs="Arial"/>
          <w:sz w:val="24"/>
          <w:szCs w:val="24"/>
        </w:rPr>
        <w:tab/>
        <w:t xml:space="preserve">Komisja Konkursowa do  opiniowania ofert złożonych na realizację zadania publicznego w zakresie upowszechniania kultury fizycznej i sportu w 2021 roku przez organizacje pozarządowe oraz inne podmioty prowadzące działalność pożytku publicznego w sferze kultury fizycznej zwana dalej „Komisją” działa na podstawie </w:t>
      </w:r>
      <w:r w:rsidRPr="00244525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Uchwały Nr  XXVIII/166/2020 Rady Miasta Włocławek z dnia 30 listopada 2020 r. </w:t>
      </w:r>
      <w:r w:rsidRPr="00244525">
        <w:rPr>
          <w:rFonts w:ascii="Arial" w:hAnsi="Arial" w:cs="Arial"/>
          <w:color w:val="000000"/>
          <w:sz w:val="24"/>
          <w:szCs w:val="24"/>
          <w:shd w:val="clear" w:color="auto" w:fill="FFFFFF"/>
        </w:rPr>
        <w:t>w sprawie uchwalenia Rocznego Programu współpracy Gminy Miasto Włocławek z organizacjami pozarządowymi oraz podmiotami wymienionymi w art. 3 ust 3 ustawy z dnia 24 kwietnia 2003 r. o działalności pożytku publicznego i o wolontariacie, na rok 2021</w:t>
      </w:r>
      <w:r w:rsidRPr="00244525">
        <w:rPr>
          <w:rFonts w:ascii="Arial" w:hAnsi="Arial" w:cs="Arial"/>
          <w:sz w:val="24"/>
          <w:szCs w:val="24"/>
        </w:rPr>
        <w:t xml:space="preserve">. </w:t>
      </w:r>
    </w:p>
    <w:p w14:paraId="6CF54390" w14:textId="77777777" w:rsidR="00771E92" w:rsidRPr="00244525" w:rsidRDefault="00771E92" w:rsidP="002B467C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2.</w:t>
      </w:r>
      <w:r w:rsidRPr="00244525">
        <w:rPr>
          <w:rFonts w:ascii="Arial" w:hAnsi="Arial" w:cs="Arial"/>
          <w:sz w:val="24"/>
          <w:szCs w:val="24"/>
        </w:rPr>
        <w:tab/>
        <w:t xml:space="preserve">Komisja jest organem o charakterze doradczym w zakresie opiniowania ofert zgłoszonych przez uprawnione ustawowo podmioty w otwartych konkursach ofert na realizację zadań publicznych.   </w:t>
      </w:r>
    </w:p>
    <w:p w14:paraId="182DD38A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W wykonywaniu swoich zadań Komisja kieruje się wymogami ustawy o działalności pożytku publicznego i o wolontariacie (Dz. U. z 2020 r. poz. 1057) wyżej wymienionej uchwały Rady Miasta Włocławek oraz kryteriami podanymi w treści ogłoszenia o otwartym konkursie ofert.</w:t>
      </w:r>
    </w:p>
    <w:p w14:paraId="31192216" w14:textId="77777777" w:rsidR="00771E92" w:rsidRPr="00244525" w:rsidRDefault="00771E92" w:rsidP="002B467C">
      <w:pPr>
        <w:pStyle w:val="Tekstpodstawowy22"/>
        <w:tabs>
          <w:tab w:val="left" w:pos="567"/>
        </w:tabs>
        <w:snapToGrid w:val="0"/>
        <w:spacing w:line="240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3.</w:t>
      </w:r>
      <w:r w:rsidRPr="00244525">
        <w:rPr>
          <w:rFonts w:ascii="Arial" w:hAnsi="Arial" w:cs="Arial"/>
          <w:sz w:val="24"/>
          <w:szCs w:val="24"/>
        </w:rPr>
        <w:tab/>
        <w:t>Przy rozpatrywaniu ofert Komisja ma obowiązek brać przede wszystkim pod uwagę:</w:t>
      </w:r>
    </w:p>
    <w:p w14:paraId="2C3D6E60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14:paraId="4BC01E2F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zbieżność celów statutowych oferenta z realizowanym zadaniem,</w:t>
      </w:r>
    </w:p>
    <w:p w14:paraId="2452CB97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17592385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proponowaną jakość wykonania zadania i kwalifikacje osób bezpośrednio biorących udział w realizacji zadania publicznego,</w:t>
      </w:r>
    </w:p>
    <w:p w14:paraId="51B4599E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14:paraId="0EDED400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planowany przez organizację pozarządową lub podmioty wymienione w art. 3 ust. 3 ustawy o działalności pożytku publicznego i o wolontariacie, udział środków finansowych własnych lub środków pochodzących z innych źródeł na realizację zadania publicznego,  </w:t>
      </w:r>
    </w:p>
    <w:p w14:paraId="1577B010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planowany przez organizację pozarządową lub podmioty wymienione w art. 3 ust. 3 ustawy o działalności pożytku publicznego i o wolontariacie, wkład osobowy, w tym świadczenia wolontariuszy i pracę społeczną członków,</w:t>
      </w:r>
    </w:p>
    <w:p w14:paraId="2BAA01CC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analizę i ocenę realizacji zleconych zadań publicznych w przypadku organizacji pozarządowej lub podmiotów wymienionych w art. 3 ust. 3 ustawy o działalności pożytku publicznego i o wolontariacie, które w latach </w:t>
      </w:r>
      <w:r w:rsidRPr="00244525">
        <w:rPr>
          <w:rFonts w:ascii="Arial" w:hAnsi="Arial" w:cs="Arial"/>
          <w:sz w:val="24"/>
          <w:szCs w:val="24"/>
        </w:rPr>
        <w:lastRenderedPageBreak/>
        <w:t>poprzednich realizowały zlecone zadania publiczne, biorąc pod uwagę rzetelność i terminowość oraz sposób rozliczenia otrzymanych na ten cel środków</w:t>
      </w:r>
    </w:p>
    <w:p w14:paraId="3413BA7D" w14:textId="77777777" w:rsidR="00771E92" w:rsidRPr="00244525" w:rsidRDefault="00771E92" w:rsidP="002B467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wysokość dotacji planowanych na realizację poszczególnych zadań.</w:t>
      </w:r>
    </w:p>
    <w:p w14:paraId="73E61CE8" w14:textId="77777777" w:rsidR="00771E92" w:rsidRPr="00244525" w:rsidRDefault="00771E92" w:rsidP="002B467C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</w:p>
    <w:p w14:paraId="5DEFE5C4" w14:textId="77777777" w:rsidR="00771E92" w:rsidRPr="00244525" w:rsidRDefault="00771E92" w:rsidP="002B467C">
      <w:pPr>
        <w:tabs>
          <w:tab w:val="left" w:pos="993"/>
        </w:tabs>
        <w:spacing w:after="360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II. Skład Komisji</w:t>
      </w:r>
    </w:p>
    <w:p w14:paraId="574E8936" w14:textId="77777777" w:rsidR="00771E92" w:rsidRPr="00244525" w:rsidRDefault="00771E92" w:rsidP="002B467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§2. </w:t>
      </w:r>
      <w:r w:rsidRPr="00244525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14:paraId="7AF2C3DD" w14:textId="77777777" w:rsidR="00771E92" w:rsidRPr="00244525" w:rsidRDefault="00771E92" w:rsidP="002B467C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uppressAutoHyphens/>
        <w:ind w:firstLine="66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Do zadań Przewodniczącego Komisji należy:</w:t>
      </w:r>
    </w:p>
    <w:p w14:paraId="4E510107" w14:textId="77777777" w:rsidR="00771E92" w:rsidRPr="00244525" w:rsidRDefault="00771E92" w:rsidP="002B467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14A13A3E" w14:textId="77777777" w:rsidR="00771E92" w:rsidRPr="00244525" w:rsidRDefault="00771E92" w:rsidP="002B467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przewodniczenie posiedzeniom Komisji;</w:t>
      </w:r>
    </w:p>
    <w:p w14:paraId="0844280E" w14:textId="77777777" w:rsidR="00771E92" w:rsidRPr="00244525" w:rsidRDefault="00771E92" w:rsidP="002B467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inicjowanie i organizowanie prac Komisji.</w:t>
      </w:r>
    </w:p>
    <w:p w14:paraId="39C15829" w14:textId="77777777" w:rsidR="00771E92" w:rsidRPr="00244525" w:rsidRDefault="00771E92" w:rsidP="002B467C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3. W przypadku nieuczestniczenia Przewodniczącego w pracach Komisji, pracami Komisji kieruje jego Zastępca.</w:t>
      </w:r>
    </w:p>
    <w:p w14:paraId="495FE3C7" w14:textId="77777777" w:rsidR="00771E92" w:rsidRPr="00244525" w:rsidRDefault="00771E92" w:rsidP="002B467C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4. Na pierwszym posiedzeniu każdy członek Komisji składa podpisane przez siebie oświadczenie według wzoru stanowiącego Załącznik nr 2 do niniejszego zarządzenia.</w:t>
      </w:r>
    </w:p>
    <w:p w14:paraId="7EB21CAF" w14:textId="77777777" w:rsidR="00771E92" w:rsidRPr="00244525" w:rsidRDefault="00771E92" w:rsidP="002B467C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5. W przypadku wyłączenia z prac Komisji jej członka/członków, Prezydent Miasta Włocławek może uzupełnić jej skład i powołać do Komisji nowego członka/członków.</w:t>
      </w:r>
    </w:p>
    <w:p w14:paraId="12036C26" w14:textId="77777777" w:rsidR="00771E92" w:rsidRPr="00244525" w:rsidRDefault="00771E92" w:rsidP="002B467C">
      <w:pPr>
        <w:spacing w:before="360" w:after="360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III. Organizacja i tryb pracy Komisji</w:t>
      </w:r>
    </w:p>
    <w:p w14:paraId="2858A9F9" w14:textId="77777777" w:rsidR="00771E92" w:rsidRPr="00244525" w:rsidRDefault="00771E92" w:rsidP="002B467C">
      <w:pPr>
        <w:tabs>
          <w:tab w:val="left" w:pos="1135"/>
          <w:tab w:val="left" w:pos="1418"/>
        </w:tabs>
        <w:ind w:left="284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§3. </w:t>
      </w:r>
      <w:r w:rsidRPr="00244525">
        <w:rPr>
          <w:rFonts w:ascii="Arial" w:hAnsi="Arial" w:cs="Arial"/>
          <w:sz w:val="24"/>
          <w:szCs w:val="24"/>
        </w:rPr>
        <w:t>1.  Komisja działa na posiedzeniach zamkniętych, bez udziału oferentów.</w:t>
      </w:r>
    </w:p>
    <w:p w14:paraId="6C7D89D3" w14:textId="77777777" w:rsidR="00771E92" w:rsidRPr="00244525" w:rsidRDefault="00771E92" w:rsidP="002B467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2.  Na każdym z posiedzeń Komisji sporządzana jest lista obecności. </w:t>
      </w:r>
    </w:p>
    <w:p w14:paraId="271D51B9" w14:textId="77777777" w:rsidR="00771E92" w:rsidRPr="00244525" w:rsidRDefault="00771E92" w:rsidP="002B467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3. Członkowie Komisji mogą zapoznać się z ofertami w miejscu ich przechowywania przed posiedzeniem Komisji.</w:t>
      </w:r>
    </w:p>
    <w:p w14:paraId="2AD4F99B" w14:textId="77777777" w:rsidR="00771E92" w:rsidRPr="00244525" w:rsidRDefault="00771E92" w:rsidP="002B467C">
      <w:pPr>
        <w:widowControl w:val="0"/>
        <w:tabs>
          <w:tab w:val="left" w:pos="567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4. Komisja ocenia merytorycznie oferty spełniające kryteria formalne przekazane wraz z protokołem z przyjęcia ofert, stanowiącym załącznik Nr 3 do zarządzenia. </w:t>
      </w:r>
    </w:p>
    <w:p w14:paraId="47786927" w14:textId="77777777" w:rsidR="00771E92" w:rsidRPr="00244525" w:rsidRDefault="00771E92" w:rsidP="002B467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5. Spełnienie kryteriów formalnych potwierdza wypełniona część I karty oferty – „Kryteria formalne”, której wzór stanowi załącznik nr 4 do zarządzenia.</w:t>
      </w:r>
    </w:p>
    <w:p w14:paraId="7166DFB2" w14:textId="77777777" w:rsidR="00771E92" w:rsidRPr="00244525" w:rsidRDefault="00771E92" w:rsidP="002B467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6. Komisja po zapoznaniu się z ofertami przez wszystkich członków dokonuje oceny merytorycznej ofert, przyznając każdej ofercie określoną liczbę punktów w zależności od stopnia spełnienia przez nie poszczególnych kryteriów merytorycznych. Punktacja odnotowywana jest w części II  karty oferty – „Ocena merytoryczna realizacji zadania” i część III karty oferty –„Dodatkowe kryteria oceniania oferty”.</w:t>
      </w:r>
    </w:p>
    <w:p w14:paraId="12A0AA66" w14:textId="77777777" w:rsidR="00771E92" w:rsidRPr="00244525" w:rsidRDefault="00771E92" w:rsidP="002B467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7. Kryteria oraz skala ich punktacji zawarte są w ogłoszeniu o konkursie.</w:t>
      </w:r>
    </w:p>
    <w:p w14:paraId="38B5D2E9" w14:textId="77777777" w:rsidR="00771E92" w:rsidRPr="00244525" w:rsidRDefault="00771E92" w:rsidP="002B467C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8. Komisja ocenia każdą ofertę według wzoru stanowiącego załącznik nr 4 do zarządzenia  część IV  „Ocena oferty”. </w:t>
      </w:r>
    </w:p>
    <w:p w14:paraId="326915E7" w14:textId="77777777" w:rsidR="00771E92" w:rsidRPr="00244525" w:rsidRDefault="00771E92" w:rsidP="002B467C">
      <w:pPr>
        <w:widowControl w:val="0"/>
        <w:tabs>
          <w:tab w:val="left" w:pos="993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9. Kwota proponowanego dofinansowania, może być niższa niż środki wyliczone zgodnie z punktacją zawartą w ogłoszeniu o konkursie w sytuacji, gdy Komisja Konkursowa, kierując się zasadą celowości i oszczędności  (uzyskiwania najlepszych efektów z danych nakładów oraz optymalnego doboru metod i środków służących osiągnięciu zamierzonych celów) stwierdzi, że Oferent jest w stanie zrealizować zadanie w ramach niższych środków finansowych. </w:t>
      </w:r>
    </w:p>
    <w:p w14:paraId="047A0FEB" w14:textId="77777777" w:rsidR="00771E92" w:rsidRPr="00244525" w:rsidRDefault="00771E92" w:rsidP="002B467C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b/>
          <w:sz w:val="24"/>
          <w:szCs w:val="24"/>
        </w:rPr>
      </w:pPr>
    </w:p>
    <w:p w14:paraId="716FD11E" w14:textId="77777777" w:rsidR="00331EFA" w:rsidRDefault="00331EF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426818" w14:textId="02E0497C" w:rsidR="00771E92" w:rsidRPr="00244525" w:rsidRDefault="00771E92" w:rsidP="002B467C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lastRenderedPageBreak/>
        <w:t>IV. Opiniowanie ofert</w:t>
      </w:r>
    </w:p>
    <w:p w14:paraId="4AA04F76" w14:textId="77777777" w:rsidR="00771E92" w:rsidRPr="00244525" w:rsidRDefault="00771E92" w:rsidP="002B467C">
      <w:pPr>
        <w:tabs>
          <w:tab w:val="left" w:pos="1418"/>
        </w:tabs>
        <w:ind w:left="709"/>
        <w:rPr>
          <w:rFonts w:ascii="Arial" w:hAnsi="Arial" w:cs="Arial"/>
          <w:b/>
          <w:sz w:val="24"/>
          <w:szCs w:val="24"/>
        </w:rPr>
      </w:pPr>
    </w:p>
    <w:p w14:paraId="03154DB1" w14:textId="77777777" w:rsidR="00771E92" w:rsidRPr="00244525" w:rsidRDefault="00771E92" w:rsidP="002B467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§4. </w:t>
      </w:r>
      <w:r w:rsidRPr="00244525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14:paraId="63524163" w14:textId="77777777" w:rsidR="00771E92" w:rsidRPr="00244525" w:rsidRDefault="00771E92" w:rsidP="002B467C">
      <w:pPr>
        <w:widowControl w:val="0"/>
        <w:tabs>
          <w:tab w:val="left" w:pos="142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2. W przypadku równej liczby głosów decyduje głos Przewodniczącego, a w przypadku jego nieobecności – Zastępcy. </w:t>
      </w:r>
    </w:p>
    <w:p w14:paraId="65A354BF" w14:textId="77777777" w:rsidR="00771E92" w:rsidRPr="00244525" w:rsidRDefault="00771E92" w:rsidP="002B467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3. Dopuszcza się wybór więcej niż jednej oferty, w ramach każdego zadania konkursowego. </w:t>
      </w:r>
    </w:p>
    <w:p w14:paraId="45F715CD" w14:textId="77777777" w:rsidR="00771E92" w:rsidRPr="00244525" w:rsidRDefault="00771E92" w:rsidP="002B467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244525">
        <w:rPr>
          <w:rFonts w:ascii="Arial" w:hAnsi="Arial" w:cs="Arial"/>
          <w:color w:val="000000"/>
          <w:sz w:val="24"/>
          <w:szCs w:val="24"/>
        </w:rPr>
        <w:t xml:space="preserve"> 4. Oferta może być odrzucona w szczególności z powodu:</w:t>
      </w:r>
    </w:p>
    <w:p w14:paraId="330C4153" w14:textId="77777777" w:rsidR="00771E92" w:rsidRPr="00244525" w:rsidRDefault="00771E92" w:rsidP="002B467C">
      <w:pPr>
        <w:widowControl w:val="0"/>
        <w:numPr>
          <w:ilvl w:val="0"/>
          <w:numId w:val="4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244525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formalnych;</w:t>
      </w:r>
    </w:p>
    <w:p w14:paraId="7832DD8C" w14:textId="77777777" w:rsidR="00771E92" w:rsidRPr="00244525" w:rsidRDefault="00771E92" w:rsidP="002B467C">
      <w:pPr>
        <w:widowControl w:val="0"/>
        <w:numPr>
          <w:ilvl w:val="0"/>
          <w:numId w:val="4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526A403D" w14:textId="77777777" w:rsidR="00771E92" w:rsidRPr="00244525" w:rsidRDefault="00771E92" w:rsidP="002B467C">
      <w:pPr>
        <w:pStyle w:val="Akapitzlist1"/>
        <w:tabs>
          <w:tab w:val="left" w:pos="709"/>
          <w:tab w:val="left" w:pos="1418"/>
        </w:tabs>
        <w:ind w:left="0" w:firstLine="284"/>
        <w:rPr>
          <w:rFonts w:ascii="Arial" w:hAnsi="Arial" w:cs="Arial"/>
        </w:rPr>
      </w:pPr>
      <w:r w:rsidRPr="00244525">
        <w:rPr>
          <w:rFonts w:ascii="Arial" w:hAnsi="Arial" w:cs="Arial"/>
        </w:rPr>
        <w:t xml:space="preserve"> 5. Oferta oceniona pozytywnie, tj. taka, która nie została odrzucona z przyczyn określonych w ust. 4, może nie uzyskać dotacji z powodu wyczerpania środków bądź uzyskać dotację w kwocie niższej niż wnioskowana. W takim przypadku Komisja może wskazać, na jakie pozycje kosztorysowe środki mogą być  przeznaczone. </w:t>
      </w:r>
    </w:p>
    <w:p w14:paraId="28691593" w14:textId="77777777" w:rsidR="00771E92" w:rsidRPr="00244525" w:rsidRDefault="00771E92" w:rsidP="002B467C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V. Wynik pracy Komisji</w:t>
      </w:r>
    </w:p>
    <w:p w14:paraId="626D67F1" w14:textId="77777777" w:rsidR="00771E92" w:rsidRPr="00244525" w:rsidRDefault="00771E92" w:rsidP="002B467C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1A396397" w14:textId="77777777" w:rsidR="00771E92" w:rsidRPr="00244525" w:rsidRDefault="00771E92" w:rsidP="002B467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§5. </w:t>
      </w:r>
      <w:r w:rsidRPr="00244525">
        <w:rPr>
          <w:rFonts w:ascii="Arial" w:hAnsi="Arial" w:cs="Arial"/>
          <w:sz w:val="24"/>
          <w:szCs w:val="24"/>
        </w:rPr>
        <w:t>1. Po zakończeniu opiniowania wszystkich ofert w konkursie, Komisja sporządza protokół końcowy zawierający wykaz podmiotów, których oferty zostały zaopiniowane pozytywnie, wraz z uwzględnieniem wysokości proponowanego dofinansowania oraz wykaz podmiotów, których oferty zostały zaopiniowane negatywnie (Załącznik nr 5 do niniejszego zarządzenia – „Protokół końcowy”).</w:t>
      </w:r>
    </w:p>
    <w:p w14:paraId="26AE65EF" w14:textId="77777777" w:rsidR="00771E92" w:rsidRPr="00244525" w:rsidRDefault="00771E92" w:rsidP="002B467C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2. Protokół końcowy podpisują wszyscy członkowie Komisji.</w:t>
      </w:r>
    </w:p>
    <w:p w14:paraId="0B893FA5" w14:textId="77777777" w:rsidR="00771E92" w:rsidRPr="00244525" w:rsidRDefault="00771E92" w:rsidP="002B467C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3. Przewodniczący Komisji przekazuje protokół końcowy do Prezydenta Miasta Włocławek w celu rozstrzygnięcia konkursu ofert.</w:t>
      </w:r>
    </w:p>
    <w:p w14:paraId="2B5B4ACD" w14:textId="77777777" w:rsidR="00771E92" w:rsidRPr="00244525" w:rsidRDefault="00771E92" w:rsidP="002B467C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 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6851543E" w14:textId="77777777" w:rsidR="00771E92" w:rsidRPr="00244525" w:rsidRDefault="00771E92" w:rsidP="002B467C">
      <w:pPr>
        <w:ind w:left="709"/>
        <w:rPr>
          <w:rFonts w:ascii="Arial" w:hAnsi="Arial" w:cs="Arial"/>
          <w:sz w:val="24"/>
          <w:szCs w:val="24"/>
        </w:rPr>
      </w:pPr>
    </w:p>
    <w:p w14:paraId="1319AA17" w14:textId="77777777" w:rsidR="00771E92" w:rsidRPr="00244525" w:rsidRDefault="00771E92" w:rsidP="002B467C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§6.</w:t>
      </w:r>
      <w:r w:rsidRPr="00244525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 </w:t>
      </w:r>
    </w:p>
    <w:p w14:paraId="5A9EE67B" w14:textId="758649A2" w:rsidR="00771E92" w:rsidRPr="00244525" w:rsidRDefault="00771E92" w:rsidP="002B467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br w:type="page"/>
      </w:r>
    </w:p>
    <w:p w14:paraId="5D2B184A" w14:textId="77777777" w:rsidR="00771E92" w:rsidRPr="00244525" w:rsidRDefault="00771E92" w:rsidP="002B467C">
      <w:pPr>
        <w:ind w:left="4956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lastRenderedPageBreak/>
        <w:t>Załącznik nr 2</w:t>
      </w:r>
    </w:p>
    <w:p w14:paraId="594FADBE" w14:textId="39A3C60C" w:rsidR="00771E92" w:rsidRPr="00244525" w:rsidRDefault="00771E92" w:rsidP="002B467C">
      <w:pPr>
        <w:ind w:left="4956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do Zarządzenia Nr </w:t>
      </w:r>
      <w:r w:rsidR="00885EA5">
        <w:rPr>
          <w:rFonts w:ascii="Arial" w:hAnsi="Arial" w:cs="Arial"/>
          <w:sz w:val="24"/>
          <w:szCs w:val="24"/>
        </w:rPr>
        <w:t>32/2021</w:t>
      </w:r>
    </w:p>
    <w:p w14:paraId="60C92A36" w14:textId="77777777" w:rsidR="00771E92" w:rsidRPr="00244525" w:rsidRDefault="00771E92" w:rsidP="002B467C">
      <w:pPr>
        <w:ind w:left="4956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Prezydenta Miasta Włocławek</w:t>
      </w:r>
    </w:p>
    <w:p w14:paraId="6A000CCC" w14:textId="7D2BE419" w:rsidR="00771E92" w:rsidRPr="00244525" w:rsidRDefault="00771E92" w:rsidP="002B467C">
      <w:pPr>
        <w:ind w:left="4956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z dnia </w:t>
      </w:r>
      <w:r w:rsidR="00885EA5">
        <w:rPr>
          <w:rFonts w:ascii="Arial" w:hAnsi="Arial" w:cs="Arial"/>
          <w:sz w:val="24"/>
          <w:szCs w:val="24"/>
        </w:rPr>
        <w:t>02</w:t>
      </w:r>
      <w:r w:rsidR="002B467C" w:rsidRPr="00244525">
        <w:rPr>
          <w:rFonts w:ascii="Arial" w:hAnsi="Arial" w:cs="Arial"/>
          <w:sz w:val="24"/>
          <w:szCs w:val="24"/>
        </w:rPr>
        <w:t xml:space="preserve"> lutego 2021 roku. </w:t>
      </w:r>
    </w:p>
    <w:p w14:paraId="27A854D9" w14:textId="7FCBD7E1" w:rsidR="002B467C" w:rsidRPr="00244525" w:rsidRDefault="002B467C" w:rsidP="002B467C">
      <w:pPr>
        <w:ind w:left="4956" w:firstLine="708"/>
        <w:rPr>
          <w:rFonts w:ascii="Arial" w:hAnsi="Arial" w:cs="Arial"/>
          <w:sz w:val="24"/>
          <w:szCs w:val="24"/>
        </w:rPr>
      </w:pPr>
    </w:p>
    <w:p w14:paraId="4A25C4C7" w14:textId="77777777" w:rsidR="002B467C" w:rsidRPr="00244525" w:rsidRDefault="002B467C" w:rsidP="002B467C">
      <w:pPr>
        <w:ind w:left="4956" w:firstLine="708"/>
        <w:rPr>
          <w:rFonts w:ascii="Arial" w:hAnsi="Arial" w:cs="Arial"/>
          <w:bCs/>
          <w:sz w:val="24"/>
          <w:szCs w:val="24"/>
        </w:rPr>
      </w:pPr>
    </w:p>
    <w:p w14:paraId="1EF7DA75" w14:textId="25FAF1D1" w:rsidR="00771E92" w:rsidRPr="00244525" w:rsidRDefault="00771E92" w:rsidP="002B467C">
      <w:pPr>
        <w:pStyle w:val="Tekstpodstawowy"/>
        <w:ind w:left="5664"/>
        <w:rPr>
          <w:rFonts w:ascii="Arial" w:hAnsi="Arial" w:cs="Arial"/>
          <w:sz w:val="24"/>
          <w:szCs w:val="24"/>
          <w:lang w:val="pl-PL"/>
        </w:rPr>
      </w:pPr>
      <w:r w:rsidRPr="00244525">
        <w:rPr>
          <w:rFonts w:ascii="Arial" w:hAnsi="Arial" w:cs="Arial"/>
          <w:sz w:val="24"/>
          <w:szCs w:val="24"/>
          <w:lang w:val="pl-PL"/>
        </w:rPr>
        <w:t>Włocławek, ....................................</w:t>
      </w:r>
    </w:p>
    <w:p w14:paraId="25848702" w14:textId="77777777" w:rsidR="00771E92" w:rsidRPr="00244525" w:rsidRDefault="00771E92" w:rsidP="002B467C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683C1CA9" w14:textId="77777777" w:rsidR="00771E92" w:rsidRPr="00244525" w:rsidRDefault="00771E92" w:rsidP="002B467C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65245D6D" w14:textId="77777777" w:rsidR="00771E92" w:rsidRPr="00244525" w:rsidRDefault="00771E92" w:rsidP="002B467C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3F211D3A" w14:textId="77777777" w:rsidR="00771E92" w:rsidRPr="00244525" w:rsidRDefault="00771E92" w:rsidP="002B467C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746B12DC" w14:textId="77777777" w:rsidR="00771E92" w:rsidRPr="00244525" w:rsidRDefault="00771E92" w:rsidP="002B467C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4ABF6520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2B976959" w14:textId="77777777" w:rsidR="00771E92" w:rsidRPr="00244525" w:rsidRDefault="00771E92" w:rsidP="002B467C">
      <w:pPr>
        <w:ind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Ja niżej podpisany/a ............................................................ oświadczam, iż nie jestem związany/a z podmiotami biorącymi udział w otwartym konkursie ofert na realizację </w:t>
      </w:r>
      <w:r w:rsidRPr="00244525">
        <w:rPr>
          <w:rFonts w:ascii="Arial" w:hAnsi="Arial" w:cs="Arial"/>
          <w:color w:val="000000" w:themeColor="text1"/>
          <w:sz w:val="24"/>
          <w:szCs w:val="24"/>
        </w:rPr>
        <w:t xml:space="preserve">zadania publicznego </w:t>
      </w:r>
      <w:r w:rsidRPr="00244525">
        <w:rPr>
          <w:rFonts w:ascii="Arial" w:hAnsi="Arial" w:cs="Arial"/>
          <w:sz w:val="24"/>
          <w:szCs w:val="24"/>
        </w:rPr>
        <w:t>w zakresie upowszechniania kultury fizycznej i sportu w 2021 roku przez organizacje pozarządowe oraz inne podmioty prowadzące działalność pożytku publicznego w sferze kultury fizycznej, w szczególności:</w:t>
      </w:r>
    </w:p>
    <w:p w14:paraId="6AB1444F" w14:textId="77777777" w:rsidR="00771E92" w:rsidRPr="00244525" w:rsidRDefault="00771E92" w:rsidP="002B467C">
      <w:pPr>
        <w:pStyle w:val="Akapitzlist1"/>
        <w:numPr>
          <w:ilvl w:val="0"/>
          <w:numId w:val="5"/>
        </w:numPr>
        <w:rPr>
          <w:rFonts w:ascii="Arial" w:hAnsi="Arial" w:cs="Arial"/>
        </w:rPr>
      </w:pPr>
      <w:r w:rsidRPr="00244525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2D9687C2" w14:textId="77777777" w:rsidR="00771E92" w:rsidRPr="00244525" w:rsidRDefault="00771E92" w:rsidP="002B467C">
      <w:pPr>
        <w:pStyle w:val="Akapitzlist1"/>
        <w:numPr>
          <w:ilvl w:val="0"/>
          <w:numId w:val="5"/>
        </w:numPr>
        <w:rPr>
          <w:rFonts w:ascii="Arial" w:hAnsi="Arial" w:cs="Arial"/>
        </w:rPr>
      </w:pPr>
      <w:r w:rsidRPr="00244525">
        <w:rPr>
          <w:rFonts w:ascii="Arial" w:hAnsi="Arial" w:cs="Arial"/>
        </w:rPr>
        <w:t>będąc pracownikiem, przedstawicielem bądź członkiem któregokolwiek z ww. podmiotów,</w:t>
      </w:r>
    </w:p>
    <w:p w14:paraId="02E2D707" w14:textId="77777777" w:rsidR="00771E92" w:rsidRPr="00244525" w:rsidRDefault="00771E92" w:rsidP="002B467C">
      <w:pPr>
        <w:pStyle w:val="Akapitzlist1"/>
        <w:numPr>
          <w:ilvl w:val="0"/>
          <w:numId w:val="5"/>
        </w:numPr>
        <w:rPr>
          <w:rFonts w:ascii="Arial" w:hAnsi="Arial" w:cs="Arial"/>
        </w:rPr>
      </w:pPr>
      <w:r w:rsidRPr="00244525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535FC7D6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1C82419A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4C1B67CB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5269AF16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3B6EBEC0" w14:textId="63BE9789" w:rsidR="00771E92" w:rsidRPr="00244525" w:rsidRDefault="00771E92" w:rsidP="00FE6138">
      <w:pPr>
        <w:jc w:val="right"/>
        <w:rPr>
          <w:rFonts w:ascii="Arial" w:hAnsi="Arial" w:cs="Arial"/>
          <w:bCs/>
          <w:sz w:val="24"/>
          <w:szCs w:val="24"/>
        </w:rPr>
      </w:pPr>
      <w:r w:rsidRPr="00244525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2298AAD6" w14:textId="77777777" w:rsidR="00771E92" w:rsidRPr="00244525" w:rsidRDefault="00771E92" w:rsidP="00FE6138">
      <w:pPr>
        <w:ind w:left="5812"/>
        <w:rPr>
          <w:rFonts w:ascii="Arial" w:hAnsi="Arial" w:cs="Arial"/>
          <w:bCs/>
          <w:sz w:val="24"/>
          <w:szCs w:val="24"/>
        </w:rPr>
      </w:pPr>
      <w:r w:rsidRPr="00244525">
        <w:rPr>
          <w:rFonts w:ascii="Arial" w:hAnsi="Arial" w:cs="Arial"/>
          <w:bCs/>
          <w:sz w:val="24"/>
          <w:szCs w:val="24"/>
        </w:rPr>
        <w:t>(czytelny podpis)</w:t>
      </w:r>
    </w:p>
    <w:p w14:paraId="55DE9A79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57D8FFC7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3AD95DBE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3FEE23CE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2DE07140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16656ECE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4C58A469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7FA8263C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  <w:r w:rsidRPr="00244525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70CFC0AF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6D1FE133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7B0F4375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139BC8EE" w14:textId="77777777" w:rsidR="00771E92" w:rsidRPr="00244525" w:rsidRDefault="00771E92" w:rsidP="002B467C">
      <w:pPr>
        <w:rPr>
          <w:rFonts w:ascii="Arial" w:hAnsi="Arial" w:cs="Arial"/>
          <w:bCs/>
          <w:sz w:val="24"/>
          <w:szCs w:val="24"/>
        </w:rPr>
      </w:pPr>
    </w:p>
    <w:p w14:paraId="4CCFF419" w14:textId="20AEA9EF" w:rsidR="00771E92" w:rsidRPr="00244525" w:rsidRDefault="00771E92" w:rsidP="00FE6138">
      <w:pPr>
        <w:jc w:val="right"/>
        <w:rPr>
          <w:rFonts w:ascii="Arial" w:hAnsi="Arial" w:cs="Arial"/>
          <w:bCs/>
          <w:sz w:val="24"/>
          <w:szCs w:val="24"/>
        </w:rPr>
      </w:pPr>
      <w:r w:rsidRPr="00244525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60D42E62" w14:textId="77777777" w:rsidR="00771E92" w:rsidRPr="00244525" w:rsidRDefault="00771E92" w:rsidP="00FE6138">
      <w:pPr>
        <w:ind w:left="5812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Cs/>
          <w:sz w:val="24"/>
          <w:szCs w:val="24"/>
        </w:rPr>
        <w:t>(czytelny podpis)</w:t>
      </w:r>
    </w:p>
    <w:p w14:paraId="4704547F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6DF09B1B" w14:textId="77777777" w:rsidR="00771E92" w:rsidRPr="00244525" w:rsidRDefault="00771E92" w:rsidP="002B467C">
      <w:pPr>
        <w:ind w:left="4956" w:firstLine="709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lastRenderedPageBreak/>
        <w:t>Załącznik nr 3</w:t>
      </w:r>
    </w:p>
    <w:p w14:paraId="427B3EB0" w14:textId="362076FA" w:rsidR="00771E92" w:rsidRPr="00244525" w:rsidRDefault="00771E92" w:rsidP="002B467C">
      <w:pPr>
        <w:ind w:left="5664" w:firstLine="1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do Zarządzenia Nr</w:t>
      </w:r>
      <w:r w:rsidR="00885EA5">
        <w:rPr>
          <w:rFonts w:ascii="Arial" w:hAnsi="Arial" w:cs="Arial"/>
          <w:sz w:val="24"/>
          <w:szCs w:val="24"/>
        </w:rPr>
        <w:t xml:space="preserve"> 32/2021 </w:t>
      </w:r>
    </w:p>
    <w:p w14:paraId="0D20C4BA" w14:textId="77777777" w:rsidR="00771E92" w:rsidRPr="00244525" w:rsidRDefault="00771E92" w:rsidP="002B467C">
      <w:pPr>
        <w:ind w:left="4956" w:firstLine="709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Prezydent Miasta Włocławek</w:t>
      </w:r>
    </w:p>
    <w:p w14:paraId="38C157E8" w14:textId="725B586C" w:rsidR="00771E92" w:rsidRPr="00244525" w:rsidRDefault="00771E92" w:rsidP="002B467C">
      <w:pPr>
        <w:ind w:left="4957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z dnia</w:t>
      </w:r>
      <w:r w:rsidR="002B467C" w:rsidRPr="00244525">
        <w:rPr>
          <w:rFonts w:ascii="Arial" w:hAnsi="Arial" w:cs="Arial"/>
          <w:sz w:val="24"/>
          <w:szCs w:val="24"/>
        </w:rPr>
        <w:t xml:space="preserve"> </w:t>
      </w:r>
      <w:r w:rsidR="00885EA5">
        <w:rPr>
          <w:rFonts w:ascii="Arial" w:hAnsi="Arial" w:cs="Arial"/>
          <w:sz w:val="24"/>
          <w:szCs w:val="24"/>
        </w:rPr>
        <w:t>02</w:t>
      </w:r>
      <w:r w:rsidR="002B467C" w:rsidRPr="00244525">
        <w:rPr>
          <w:rFonts w:ascii="Arial" w:hAnsi="Arial" w:cs="Arial"/>
          <w:sz w:val="24"/>
          <w:szCs w:val="24"/>
        </w:rPr>
        <w:t xml:space="preserve"> lutego 2021 roku. </w:t>
      </w:r>
    </w:p>
    <w:p w14:paraId="6C561FDE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3F117784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(pieczątka podstawowej jednostki organizacyjnej)</w:t>
      </w:r>
    </w:p>
    <w:p w14:paraId="1C22E423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0196DCC0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139F508C" w14:textId="5F988836" w:rsidR="00771E92" w:rsidRPr="00244525" w:rsidRDefault="00771E92" w:rsidP="00FE6138">
      <w:pPr>
        <w:jc w:val="center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PROTOKÓŁ  Z PRZYJĘCIA OFERT</w:t>
      </w:r>
    </w:p>
    <w:p w14:paraId="61E1D76F" w14:textId="77777777" w:rsidR="00771E92" w:rsidRPr="00244525" w:rsidRDefault="00771E92" w:rsidP="002B467C">
      <w:pPr>
        <w:rPr>
          <w:rFonts w:ascii="Arial" w:hAnsi="Arial" w:cs="Arial"/>
          <w:b/>
          <w:sz w:val="24"/>
          <w:szCs w:val="24"/>
        </w:rPr>
      </w:pPr>
    </w:p>
    <w:p w14:paraId="3012BB18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Oferty, które wpłynęły na otwarty konkurs ofert</w:t>
      </w:r>
      <w:r w:rsidRPr="00244525">
        <w:rPr>
          <w:rFonts w:ascii="Arial" w:hAnsi="Arial" w:cs="Arial"/>
          <w:b/>
          <w:sz w:val="24"/>
          <w:szCs w:val="24"/>
        </w:rPr>
        <w:t xml:space="preserve"> </w:t>
      </w:r>
      <w:r w:rsidRPr="00244525">
        <w:rPr>
          <w:rFonts w:ascii="Arial" w:hAnsi="Arial" w:cs="Arial"/>
          <w:sz w:val="24"/>
          <w:szCs w:val="24"/>
        </w:rPr>
        <w:t>na realizację zadania  publicznego w zakresie upowszechniania kultury fizycznej i sportu w 2021 roku przez organizacje pozarządowe oraz inne podmioty prowadzące działalność pożytku publicznego w sferze kultury fizycznej.</w:t>
      </w:r>
    </w:p>
    <w:p w14:paraId="59A049F4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7542055B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Łącznie  wpłynęło  ………………   ofert w tym:</w:t>
      </w:r>
    </w:p>
    <w:p w14:paraId="00D46D99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707D2BAB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……………… ofert wpłynęło w terminie oznaczonym w ogłoszeniu,</w:t>
      </w:r>
    </w:p>
    <w:p w14:paraId="0D013BF5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0365D630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……………… ofert wpłynęło po wyznaczonym terminie,</w:t>
      </w:r>
    </w:p>
    <w:p w14:paraId="74D69B0B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6806EA42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……………… ofert nie spełniło wymogów formalnych. </w:t>
      </w:r>
    </w:p>
    <w:p w14:paraId="6C55CA27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fert, które wpłynęły na otwarty konkurs"/>
        <w:tblDescription w:val="Lista ofert, które wpłynęły na otwarty konkurs zawierająca: listę porządkową, numer oferty, nazwę organizacji, zadanie - tytul, nazwę programu."/>
      </w:tblPr>
      <w:tblGrid>
        <w:gridCol w:w="562"/>
        <w:gridCol w:w="1843"/>
        <w:gridCol w:w="3732"/>
        <w:gridCol w:w="2927"/>
      </w:tblGrid>
      <w:tr w:rsidR="00771E92" w:rsidRPr="00244525" w14:paraId="19CA1696" w14:textId="77777777" w:rsidTr="00703A04">
        <w:trPr>
          <w:trHeight w:val="312"/>
        </w:trPr>
        <w:tc>
          <w:tcPr>
            <w:tcW w:w="562" w:type="dxa"/>
          </w:tcPr>
          <w:p w14:paraId="323934C0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14:paraId="57A989E2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732" w:type="dxa"/>
          </w:tcPr>
          <w:p w14:paraId="1E1B7EAB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2927" w:type="dxa"/>
          </w:tcPr>
          <w:p w14:paraId="1FD71840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Zadanie  (tytuł/nazwa programu)</w:t>
            </w:r>
          </w:p>
        </w:tc>
      </w:tr>
      <w:tr w:rsidR="00771E92" w:rsidRPr="00244525" w14:paraId="7A35292F" w14:textId="77777777" w:rsidTr="00703A04">
        <w:tc>
          <w:tcPr>
            <w:tcW w:w="562" w:type="dxa"/>
          </w:tcPr>
          <w:p w14:paraId="78D128F8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D9FF1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</w:tcPr>
          <w:p w14:paraId="0A8D9F1F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61E0F12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79B89B2B" w14:textId="77777777" w:rsidTr="00703A04">
        <w:tc>
          <w:tcPr>
            <w:tcW w:w="562" w:type="dxa"/>
          </w:tcPr>
          <w:p w14:paraId="6479F5D2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85BF8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</w:tcPr>
          <w:p w14:paraId="484D1B66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120FDE2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74D22086" w14:textId="77777777" w:rsidTr="00703A04">
        <w:tc>
          <w:tcPr>
            <w:tcW w:w="562" w:type="dxa"/>
          </w:tcPr>
          <w:p w14:paraId="3A25B92E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3DFD97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</w:tcPr>
          <w:p w14:paraId="69366890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7564CED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31718137" w14:textId="77777777" w:rsidTr="00703A04">
        <w:tc>
          <w:tcPr>
            <w:tcW w:w="562" w:type="dxa"/>
          </w:tcPr>
          <w:p w14:paraId="3C369B42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F0015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CE2D596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7528988E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0F6F20D9" w14:textId="77777777" w:rsidTr="00703A04">
        <w:tc>
          <w:tcPr>
            <w:tcW w:w="562" w:type="dxa"/>
          </w:tcPr>
          <w:p w14:paraId="6A76D7BF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FA023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5FEF522D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7B30851A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520966E9" w14:textId="77777777" w:rsidTr="00703A04">
        <w:tc>
          <w:tcPr>
            <w:tcW w:w="562" w:type="dxa"/>
          </w:tcPr>
          <w:p w14:paraId="354BD59D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EA507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191DD1D7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2807E5D8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BDD182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061B5267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6134FBA7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Inne uwagi</w:t>
      </w:r>
    </w:p>
    <w:p w14:paraId="48A72563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521A22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1BC17C05" w14:textId="77777777" w:rsidR="00771E92" w:rsidRPr="00244525" w:rsidRDefault="00771E92" w:rsidP="002B467C">
      <w:pPr>
        <w:rPr>
          <w:rFonts w:ascii="Arial" w:hAnsi="Arial" w:cs="Arial"/>
          <w:b/>
          <w:sz w:val="24"/>
          <w:szCs w:val="24"/>
        </w:rPr>
      </w:pPr>
    </w:p>
    <w:p w14:paraId="68BF9458" w14:textId="77777777" w:rsidR="00771E92" w:rsidRPr="00244525" w:rsidRDefault="00771E92" w:rsidP="002B467C">
      <w:pPr>
        <w:ind w:left="360"/>
        <w:rPr>
          <w:rFonts w:ascii="Arial" w:hAnsi="Arial" w:cs="Arial"/>
          <w:b/>
          <w:sz w:val="24"/>
          <w:szCs w:val="24"/>
        </w:rPr>
      </w:pPr>
    </w:p>
    <w:p w14:paraId="18AAED95" w14:textId="77777777" w:rsidR="00771E92" w:rsidRPr="00244525" w:rsidRDefault="00771E92" w:rsidP="002B467C">
      <w:pPr>
        <w:ind w:left="360"/>
        <w:rPr>
          <w:rFonts w:ascii="Arial" w:hAnsi="Arial" w:cs="Arial"/>
          <w:b/>
          <w:sz w:val="24"/>
          <w:szCs w:val="24"/>
        </w:rPr>
      </w:pPr>
    </w:p>
    <w:p w14:paraId="70691909" w14:textId="77777777" w:rsidR="00771E92" w:rsidRPr="00244525" w:rsidRDefault="00771E92" w:rsidP="002B467C">
      <w:pPr>
        <w:ind w:left="360"/>
        <w:rPr>
          <w:rFonts w:ascii="Arial" w:hAnsi="Arial" w:cs="Arial"/>
          <w:b/>
          <w:sz w:val="24"/>
          <w:szCs w:val="24"/>
        </w:rPr>
      </w:pPr>
    </w:p>
    <w:p w14:paraId="0AF2590C" w14:textId="77777777" w:rsidR="00771E92" w:rsidRPr="00244525" w:rsidRDefault="00771E92" w:rsidP="002B467C">
      <w:pPr>
        <w:ind w:left="360"/>
        <w:rPr>
          <w:rFonts w:ascii="Arial" w:hAnsi="Arial" w:cs="Arial"/>
          <w:b/>
          <w:sz w:val="24"/>
          <w:szCs w:val="24"/>
        </w:rPr>
      </w:pPr>
    </w:p>
    <w:p w14:paraId="0E4ECEB2" w14:textId="77777777" w:rsidR="00771E92" w:rsidRPr="00244525" w:rsidRDefault="00771E92" w:rsidP="002B467C">
      <w:pPr>
        <w:ind w:left="360"/>
        <w:rPr>
          <w:rFonts w:ascii="Arial" w:hAnsi="Arial" w:cs="Arial"/>
          <w:b/>
          <w:sz w:val="24"/>
          <w:szCs w:val="24"/>
        </w:rPr>
      </w:pPr>
    </w:p>
    <w:p w14:paraId="005C3206" w14:textId="77777777" w:rsidR="00771E92" w:rsidRPr="00244525" w:rsidRDefault="00771E92" w:rsidP="002B467C">
      <w:pPr>
        <w:ind w:left="360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………………………………...                                                          ……………………………………….</w:t>
      </w:r>
    </w:p>
    <w:p w14:paraId="6BF7BBDC" w14:textId="77777777" w:rsidR="00771E92" w:rsidRPr="00244525" w:rsidRDefault="00771E92" w:rsidP="002B467C">
      <w:pPr>
        <w:ind w:left="360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(podpis pracownika merytorycznego)                                                                      (podpis Przewodniczącej Komisji)</w:t>
      </w:r>
    </w:p>
    <w:p w14:paraId="19EEE328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4A1CD291" w14:textId="2C8C102E" w:rsidR="00771E92" w:rsidRPr="00244525" w:rsidRDefault="00771E92" w:rsidP="002B467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0AD1A04" w14:textId="77777777" w:rsidR="00771E92" w:rsidRPr="00244525" w:rsidRDefault="00771E92" w:rsidP="002B467C">
      <w:pPr>
        <w:ind w:left="4956" w:firstLine="709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Załącznik nr 4</w:t>
      </w:r>
    </w:p>
    <w:p w14:paraId="4BCBE19F" w14:textId="27C70F06" w:rsidR="00771E92" w:rsidRPr="00244525" w:rsidRDefault="00771E92" w:rsidP="002B467C">
      <w:pPr>
        <w:ind w:left="5664" w:firstLine="1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do Zarządzenia Nr</w:t>
      </w:r>
      <w:r w:rsidR="00885EA5">
        <w:rPr>
          <w:rFonts w:ascii="Arial" w:hAnsi="Arial" w:cs="Arial"/>
          <w:sz w:val="24"/>
          <w:szCs w:val="24"/>
        </w:rPr>
        <w:t xml:space="preserve"> 32/2021</w:t>
      </w:r>
    </w:p>
    <w:p w14:paraId="679B6641" w14:textId="77777777" w:rsidR="00771E92" w:rsidRPr="00244525" w:rsidRDefault="00771E92" w:rsidP="002B467C">
      <w:pPr>
        <w:ind w:left="4956" w:firstLine="709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Prezydent Miasta Włocławek</w:t>
      </w:r>
    </w:p>
    <w:p w14:paraId="4FAEAF1E" w14:textId="5AF5C37B" w:rsidR="00771E92" w:rsidRPr="00244525" w:rsidRDefault="00771E92" w:rsidP="002B467C">
      <w:pPr>
        <w:ind w:left="4957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z dnia </w:t>
      </w:r>
      <w:r w:rsidR="00885EA5">
        <w:rPr>
          <w:rFonts w:ascii="Arial" w:hAnsi="Arial" w:cs="Arial"/>
          <w:sz w:val="24"/>
          <w:szCs w:val="24"/>
        </w:rPr>
        <w:t>02</w:t>
      </w:r>
      <w:r w:rsidR="002B467C" w:rsidRPr="00244525">
        <w:rPr>
          <w:rFonts w:ascii="Arial" w:hAnsi="Arial" w:cs="Arial"/>
          <w:sz w:val="24"/>
          <w:szCs w:val="24"/>
        </w:rPr>
        <w:t xml:space="preserve"> lutego 2021 roku. </w:t>
      </w:r>
    </w:p>
    <w:p w14:paraId="7B80F420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p w14:paraId="1D2274DA" w14:textId="77777777" w:rsidR="00771E92" w:rsidRPr="00244525" w:rsidRDefault="00771E92" w:rsidP="002B467C">
      <w:pPr>
        <w:contextualSpacing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KARTA OFERTY</w:t>
      </w:r>
      <w:r w:rsidRPr="00244525">
        <w:rPr>
          <w:rFonts w:ascii="Arial" w:hAnsi="Arial" w:cs="Arial"/>
          <w:sz w:val="24"/>
          <w:szCs w:val="24"/>
        </w:rPr>
        <w:t xml:space="preserve"> ……………</w:t>
      </w: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  <w:tblCaption w:val="Karta oferty"/>
        <w:tblDescription w:val="Zawiera nazwę zadania, tyluł zadania oraz nazwę i adres oferenta"/>
      </w:tblPr>
      <w:tblGrid>
        <w:gridCol w:w="3369"/>
        <w:gridCol w:w="5821"/>
      </w:tblGrid>
      <w:tr w:rsidR="00771E92" w:rsidRPr="00244525" w14:paraId="120D54BF" w14:textId="77777777" w:rsidTr="00703A04">
        <w:trPr>
          <w:trHeight w:val="414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812C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bCs/>
                <w:sz w:val="24"/>
                <w:szCs w:val="24"/>
              </w:rPr>
              <w:t>Adnotacje urzędowe</w:t>
            </w:r>
            <w:r w:rsidRPr="0024452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44525">
              <w:rPr>
                <w:rFonts w:ascii="Arial" w:hAnsi="Arial" w:cs="Arial"/>
                <w:i/>
                <w:sz w:val="24"/>
                <w:szCs w:val="24"/>
              </w:rPr>
              <w:t>wypełnia pracownik merytoryczny wydziału)</w:t>
            </w:r>
          </w:p>
        </w:tc>
      </w:tr>
      <w:tr w:rsidR="00771E92" w:rsidRPr="00244525" w14:paraId="767A5DBD" w14:textId="77777777" w:rsidTr="00703A0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DC1C" w14:textId="77777777" w:rsidR="00771E92" w:rsidRPr="00244525" w:rsidRDefault="00771E92" w:rsidP="002B467C">
            <w:pPr>
              <w:numPr>
                <w:ilvl w:val="0"/>
                <w:numId w:val="8"/>
              </w:numPr>
              <w:suppressAutoHyphens/>
              <w:ind w:left="177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 xml:space="preserve">Nazwa zadania publicznego wskazanego w ogłoszeniu konkursowym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E4E7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2B3DF26C" w14:textId="77777777" w:rsidTr="00703A0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041C" w14:textId="77777777" w:rsidR="00771E92" w:rsidRPr="00244525" w:rsidRDefault="00771E92" w:rsidP="002B467C">
            <w:pPr>
              <w:numPr>
                <w:ilvl w:val="0"/>
                <w:numId w:val="8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 xml:space="preserve">Tytuł zadania publicznego </w:t>
            </w:r>
          </w:p>
          <w:p w14:paraId="5789881A" w14:textId="77777777" w:rsidR="00771E92" w:rsidRPr="00244525" w:rsidRDefault="00771E92" w:rsidP="002B467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36CB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31D7E5AE" w14:textId="77777777" w:rsidTr="00703A04">
        <w:trPr>
          <w:trHeight w:val="49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E990" w14:textId="77777777" w:rsidR="00771E92" w:rsidRPr="00244525" w:rsidRDefault="00771E92" w:rsidP="002B467C">
            <w:pPr>
              <w:numPr>
                <w:ilvl w:val="0"/>
                <w:numId w:val="8"/>
              </w:numPr>
              <w:suppressAutoHyphens/>
              <w:ind w:left="177" w:hanging="17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Nazwa i adres oferenta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E1FF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293204C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p w14:paraId="214AE684" w14:textId="77777777" w:rsidR="00771E92" w:rsidRPr="00244525" w:rsidRDefault="00771E92" w:rsidP="002B467C">
      <w:pPr>
        <w:contextualSpacing/>
        <w:rPr>
          <w:rFonts w:ascii="Arial" w:hAnsi="Arial" w:cs="Arial"/>
          <w:i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CZĘŚĆ I. KRYTERIA FORMALNE </w:t>
      </w:r>
      <w:r w:rsidRPr="00244525">
        <w:rPr>
          <w:rFonts w:ascii="Arial" w:hAnsi="Arial" w:cs="Arial"/>
          <w:i/>
          <w:sz w:val="24"/>
          <w:szCs w:val="24"/>
        </w:rPr>
        <w:t>(wypełnia pracownik merytoryczny wydziału)</w:t>
      </w:r>
    </w:p>
    <w:p w14:paraId="517A26CD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  <w:tblCaption w:val="Kryteria formalne"/>
        <w:tblDescription w:val="Prawidłowość oferty pod względem formalnym"/>
      </w:tblPr>
      <w:tblGrid>
        <w:gridCol w:w="7938"/>
        <w:gridCol w:w="709"/>
        <w:gridCol w:w="709"/>
      </w:tblGrid>
      <w:tr w:rsidR="00771E92" w:rsidRPr="00244525" w14:paraId="19CB0C27" w14:textId="77777777" w:rsidTr="00703A0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5FF0" w14:textId="77777777" w:rsidR="00771E92" w:rsidRPr="00244525" w:rsidRDefault="00771E92" w:rsidP="002B467C">
            <w:pPr>
              <w:ind w:left="45" w:hanging="45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804F61" w14:textId="77777777" w:rsidR="00771E92" w:rsidRPr="00244525" w:rsidRDefault="00771E92" w:rsidP="002B467C">
            <w:pPr>
              <w:ind w:left="45" w:hanging="45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  <w:u w:val="single"/>
              </w:rPr>
              <w:t>PRAWIDŁOWOŚĆ OFERTY POD WZGLĘDEM FORMALNYM</w:t>
            </w:r>
          </w:p>
          <w:p w14:paraId="3F722A3C" w14:textId="77777777" w:rsidR="00771E92" w:rsidRPr="00244525" w:rsidRDefault="00771E92" w:rsidP="002B467C">
            <w:pPr>
              <w:ind w:left="45" w:hanging="45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71E92" w:rsidRPr="00244525" w14:paraId="0B3D635B" w14:textId="77777777" w:rsidTr="002B467C">
        <w:trPr>
          <w:trHeight w:val="5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EB2B" w14:textId="77777777" w:rsidR="00771E92" w:rsidRPr="00244525" w:rsidRDefault="00771E92" w:rsidP="002B467C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Oferent jest organizacją pozarządową lub innym podmiotem, o którym mowa w art. 3 ust. 3 ustawy z dnia 24 kwietnia 2003 r. o działalności pożytku publicznego i o wolontariacie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9089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AF48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0D0D2888" w14:textId="77777777" w:rsidTr="002B467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59D2" w14:textId="77777777" w:rsidR="00771E92" w:rsidRPr="00244525" w:rsidRDefault="00771E92" w:rsidP="002B46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 xml:space="preserve">Oferta realizacji zadania publicznego została złożona w terminie i miejscu określonym w ogłoszeniu konkursowym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BD3B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6883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477B9808" w14:textId="77777777" w:rsidTr="002B467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B30F" w14:textId="77777777" w:rsidR="00771E92" w:rsidRPr="00244525" w:rsidRDefault="00771E92" w:rsidP="002B467C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Oferta realizacji zadania publicznego została przedłożona na odpowiednim formularzu,  nie została przez oferenta zmodyfikowana (zawiera wszystkie punkty, nie dodano nowych postanowień)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357F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03F5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6D447AEC" w14:textId="77777777" w:rsidTr="002B467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566D" w14:textId="77777777" w:rsidR="00771E92" w:rsidRPr="00244525" w:rsidRDefault="00771E92" w:rsidP="002B467C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Oferta prawidłowo i kompletnie wypełniona w tym podpisana przez osoby upoważnione do składania oświadczeń woli zgodnie z wyciągiem z właściwego rejestru: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8689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2830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2509FB81" w14:textId="77777777" w:rsidTr="002B467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A67E" w14:textId="77777777" w:rsidR="00771E92" w:rsidRPr="00244525" w:rsidRDefault="00771E92" w:rsidP="002B467C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Posiada załączniki: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2C3C" w14:textId="77777777" w:rsidR="00771E92" w:rsidRPr="00244525" w:rsidRDefault="00771E92" w:rsidP="002B467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A209" w14:textId="77777777" w:rsidR="00771E92" w:rsidRPr="00244525" w:rsidRDefault="00771E92" w:rsidP="002B467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24A992EC" w14:textId="77777777" w:rsidTr="002B467C">
        <w:trPr>
          <w:cantSplit/>
          <w:trHeight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3B3D" w14:textId="77777777" w:rsidR="00771E92" w:rsidRPr="00244525" w:rsidRDefault="00771E92" w:rsidP="002B467C">
            <w:pPr>
              <w:numPr>
                <w:ilvl w:val="0"/>
                <w:numId w:val="7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4F8D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BD80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6FBB0621" w14:textId="77777777" w:rsidTr="002B467C">
        <w:trPr>
          <w:cantSplit/>
          <w:trHeight w:val="43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1CCA" w14:textId="77777777" w:rsidR="00771E92" w:rsidRPr="00244525" w:rsidRDefault="00771E92" w:rsidP="002B467C">
            <w:pPr>
              <w:numPr>
                <w:ilvl w:val="0"/>
                <w:numId w:val="7"/>
              </w:numPr>
              <w:suppressAutoHyphens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2114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B420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3B668EBF" w14:textId="77777777" w:rsidTr="002B467C">
        <w:trPr>
          <w:cantSplit/>
          <w:trHeight w:val="24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01A8" w14:textId="77777777" w:rsidR="00771E92" w:rsidRPr="00244525" w:rsidRDefault="00771E92" w:rsidP="002B467C">
            <w:pPr>
              <w:numPr>
                <w:ilvl w:val="0"/>
                <w:numId w:val="7"/>
              </w:numPr>
              <w:suppressAutoHyphens/>
              <w:ind w:left="177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pełnomocnictwa i upoważnienia do składania oświadczeń woli i zawierania umów,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6E35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E1EA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7FD1D151" w14:textId="77777777" w:rsidTr="002B467C">
        <w:trPr>
          <w:cantSplit/>
          <w:trHeight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0CD3" w14:textId="77777777" w:rsidR="00771E92" w:rsidRPr="00244525" w:rsidRDefault="00771E92" w:rsidP="002B467C">
            <w:pPr>
              <w:numPr>
                <w:ilvl w:val="0"/>
                <w:numId w:val="7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aktualny dokument potwierdzający posiadanie rachunku bankowego ( 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F9E1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16E9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2DBA8CFF" w14:textId="77777777" w:rsidTr="002B467C">
        <w:trPr>
          <w:cantSplit/>
          <w:trHeight w:val="29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071D" w14:textId="77777777" w:rsidR="00771E92" w:rsidRPr="00244525" w:rsidRDefault="00771E92" w:rsidP="002B467C">
            <w:pPr>
              <w:numPr>
                <w:ilvl w:val="0"/>
                <w:numId w:val="7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umowę partnerską lub oświadczenie partnera w przypadku projektów z udziałem partnera,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B295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F02B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46047061" w14:textId="77777777" w:rsidTr="002B467C">
        <w:trPr>
          <w:cantSplit/>
          <w:trHeight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D146" w14:textId="77777777" w:rsidR="00771E92" w:rsidRPr="00244525" w:rsidRDefault="00771E92" w:rsidP="002B467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oświadczenie o liczbie </w:t>
            </w:r>
            <w:r w:rsidRPr="0024452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zawodników zamieszkałych na terenie Gminy Miasto Włocławek z aktualnymi licencjami Polskich Związków Sportowych, biorących udział we współzawodnictwie sportowym dzieci i młodzieży w roku 2020 lub sezonie rozgrywkowym 2020/2021 na poziomie minimum mistrzostw województwa  w dyscyplinach indywidualnych oraz w ramach rozgrywek organizowanych przez minimum okręgowe związki sportowe (lub na ich zlecenie) w dyscyplinach drużynowych. wraz z  listą zawierającą imię i nazwisko zawodnika w formie wyciągu z rejestru Polskiego Związku Sportowego lub działającego w jego imieniu Wojewódzkiego Związku Sportowego,  potwierdzonego za zgodność z oryginałem przez Oferenta  lub w formie listy imiennej potwierdzonej przez właściwy Polski Związek Sportowy lub Wojewódzki Związek Sportowy,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64F1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245A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036E0655" w14:textId="77777777" w:rsidTr="002B467C">
        <w:trPr>
          <w:cantSplit/>
          <w:trHeight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115B" w14:textId="77777777" w:rsidR="00771E92" w:rsidRPr="00244525" w:rsidRDefault="00771E92" w:rsidP="002B467C">
            <w:pPr>
              <w:numPr>
                <w:ilvl w:val="0"/>
                <w:numId w:val="7"/>
              </w:numPr>
              <w:tabs>
                <w:tab w:val="left" w:pos="319"/>
              </w:tabs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 xml:space="preserve">oświadczenie o liczbie uczestników szkolenia sportowego (nie wymienionych w ppkt. f), zamieszkałych na terenie Gminy Miasto Włocławek, według stanu na 15 grudnia 2020 r. wraz z listą zawierającą imię i nazwisko uczestnika zajęć,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9AE9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C817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3DA460D1" w14:textId="77777777" w:rsidTr="002B467C">
        <w:trPr>
          <w:cantSplit/>
          <w:trHeight w:val="3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948A" w14:textId="77777777" w:rsidR="00771E92" w:rsidRPr="00244525" w:rsidRDefault="00771E92" w:rsidP="002B467C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177" w:hanging="1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oświadczenie dotyczące ilości punktów w Systemie Sportu Młodzieżowego za 2020 rok,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4BAD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E1A6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1E92" w:rsidRPr="00244525" w14:paraId="576EC2F1" w14:textId="77777777" w:rsidTr="002B467C">
        <w:trPr>
          <w:cantSplit/>
          <w:trHeight w:val="28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FEA6" w14:textId="77777777" w:rsidR="00771E92" w:rsidRPr="00244525" w:rsidRDefault="00771E92" w:rsidP="002B467C">
            <w:pPr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oświadczenie dotyczące dodatkowych informacji o oferencie i ofercie.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2681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1AE7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14:paraId="4873135B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71E92" w:rsidRPr="00244525" w14:paraId="09656C64" w14:textId="77777777" w:rsidTr="00703A0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6B18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14:paraId="67AB33CF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F7FF8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D098F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4A332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BE6C9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p w14:paraId="64D1782C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p w14:paraId="52FC10F1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p w14:paraId="2B22C90A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771E92" w:rsidRPr="00244525" w14:paraId="6647B553" w14:textId="77777777" w:rsidTr="00703A0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5627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107FD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  <w:p w14:paraId="299C2517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1396DE5A" w14:textId="77777777" w:rsidTr="00703A04">
        <w:trPr>
          <w:trHeight w:val="10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266A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242949E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Oferta spełnia wymogi formalne/nie spełnia wymogów formalnych i nie podlega ocenie merytorycznej/podlega ocenie merytorycznej</w:t>
            </w:r>
            <w:r w:rsidRPr="00244525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24452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4C1849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8CC7" w14:textId="77777777" w:rsidR="00771E92" w:rsidRPr="00244525" w:rsidRDefault="00771E92" w:rsidP="002B467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4C17A1F" w14:textId="77777777" w:rsidR="00771E92" w:rsidRPr="00244525" w:rsidRDefault="00771E92" w:rsidP="002B467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D76CA36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................................................................………………………</w:t>
            </w:r>
          </w:p>
          <w:p w14:paraId="71383003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(podpis pracownika merytorycznego dokonującego oceny formalnej oferty)</w:t>
            </w:r>
          </w:p>
        </w:tc>
      </w:tr>
    </w:tbl>
    <w:p w14:paraId="2CE66CDC" w14:textId="77777777" w:rsidR="00771E92" w:rsidRPr="00244525" w:rsidRDefault="00771E92" w:rsidP="002B467C">
      <w:pPr>
        <w:pStyle w:val="Tekstprzypisudolnego"/>
        <w:ind w:left="0" w:firstLine="0"/>
        <w:rPr>
          <w:rFonts w:ascii="Arial" w:hAnsi="Arial" w:cs="Arial"/>
          <w:sz w:val="24"/>
          <w:szCs w:val="24"/>
        </w:rPr>
      </w:pPr>
      <w:r w:rsidRPr="00244525">
        <w:rPr>
          <w:rStyle w:val="Znakiprzypiswdolnych"/>
          <w:rFonts w:ascii="Arial" w:hAnsi="Arial" w:cs="Arial"/>
          <w:sz w:val="24"/>
          <w:szCs w:val="24"/>
        </w:rPr>
        <w:t>*</w:t>
      </w:r>
      <w:r w:rsidRPr="00244525">
        <w:rPr>
          <w:rFonts w:ascii="Arial" w:hAnsi="Arial" w:cs="Arial"/>
          <w:sz w:val="24"/>
          <w:szCs w:val="24"/>
        </w:rPr>
        <w:t xml:space="preserve"> Niewłaściwe skreślić</w:t>
      </w:r>
    </w:p>
    <w:p w14:paraId="1EEB06B8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p w14:paraId="396D8FAB" w14:textId="77777777" w:rsidR="00771E92" w:rsidRPr="00244525" w:rsidRDefault="00771E92" w:rsidP="002B467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br w:type="page"/>
      </w:r>
    </w:p>
    <w:p w14:paraId="3B2D7042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lastRenderedPageBreak/>
        <w:t>CZĘŚĆ II. OCENA MERYTORYCZNA  REALIZACJI ZADANIA</w:t>
      </w:r>
    </w:p>
    <w:tbl>
      <w:tblPr>
        <w:tblW w:w="1007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cena merytoryczna realizacjij zadania"/>
        <w:tblDescription w:val="Zawiera kryteria oceny"/>
      </w:tblPr>
      <w:tblGrid>
        <w:gridCol w:w="87"/>
        <w:gridCol w:w="393"/>
        <w:gridCol w:w="5758"/>
        <w:gridCol w:w="1134"/>
        <w:gridCol w:w="1134"/>
        <w:gridCol w:w="25"/>
        <w:gridCol w:w="65"/>
        <w:gridCol w:w="322"/>
        <w:gridCol w:w="30"/>
        <w:gridCol w:w="683"/>
        <w:gridCol w:w="9"/>
        <w:gridCol w:w="16"/>
        <w:gridCol w:w="20"/>
        <w:gridCol w:w="367"/>
        <w:gridCol w:w="30"/>
      </w:tblGrid>
      <w:tr w:rsidR="00771E92" w:rsidRPr="00244525" w14:paraId="511E279A" w14:textId="77777777" w:rsidTr="00771E92">
        <w:trPr>
          <w:gridAfter w:val="6"/>
          <w:wAfter w:w="1125" w:type="dxa"/>
        </w:trPr>
        <w:tc>
          <w:tcPr>
            <w:tcW w:w="87" w:type="dxa"/>
            <w:shd w:val="clear" w:color="auto" w:fill="E7E6E6" w:themeFill="background2"/>
          </w:tcPr>
          <w:p w14:paraId="59386559" w14:textId="77777777" w:rsidR="00771E92" w:rsidRPr="00244525" w:rsidRDefault="00771E92" w:rsidP="002B467C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6394EB36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8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63105553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</w:tcPr>
          <w:p w14:paraId="04A641C6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E7E6E6" w:themeFill="background2"/>
          </w:tcPr>
          <w:p w14:paraId="7935FCA1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E7E6E6" w:themeFill="background2"/>
          </w:tcPr>
          <w:p w14:paraId="27299311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E7E6E6" w:themeFill="background2"/>
          </w:tcPr>
          <w:p w14:paraId="00FBC04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550C3A1C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E92" w:rsidRPr="00244525" w14:paraId="20715810" w14:textId="77777777" w:rsidTr="00771E92">
        <w:trPr>
          <w:gridAfter w:val="6"/>
          <w:wAfter w:w="1125" w:type="dxa"/>
          <w:trHeight w:val="478"/>
        </w:trPr>
        <w:tc>
          <w:tcPr>
            <w:tcW w:w="87" w:type="dxa"/>
            <w:shd w:val="clear" w:color="auto" w:fill="auto"/>
          </w:tcPr>
          <w:p w14:paraId="0CE225AD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CC1272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1.</w:t>
            </w:r>
          </w:p>
        </w:tc>
        <w:tc>
          <w:tcPr>
            <w:tcW w:w="68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EC8CE2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Zgodność oferty z rodzajem zadania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AE5A267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6941D43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5B3376FE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6068DE70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322A6BAB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750D3F16" w14:textId="77777777" w:rsidTr="00771E92">
        <w:trPr>
          <w:gridAfter w:val="6"/>
          <w:wAfter w:w="1125" w:type="dxa"/>
          <w:trHeight w:val="415"/>
        </w:trPr>
        <w:tc>
          <w:tcPr>
            <w:tcW w:w="87" w:type="dxa"/>
            <w:shd w:val="clear" w:color="auto" w:fill="auto"/>
          </w:tcPr>
          <w:p w14:paraId="374C2897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FBE0D55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2.</w:t>
            </w:r>
          </w:p>
        </w:tc>
        <w:tc>
          <w:tcPr>
            <w:tcW w:w="68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1265F9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Zbieżność celów statutowych oferenta z zadaniem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1DED11C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2C08D5DF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6A01966A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59F44882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0B8E8191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33DB4D8C" w14:textId="77777777" w:rsidTr="00771E92">
        <w:trPr>
          <w:gridAfter w:val="6"/>
          <w:wAfter w:w="1125" w:type="dxa"/>
          <w:trHeight w:val="406"/>
        </w:trPr>
        <w:tc>
          <w:tcPr>
            <w:tcW w:w="87" w:type="dxa"/>
            <w:shd w:val="clear" w:color="auto" w:fill="auto"/>
          </w:tcPr>
          <w:p w14:paraId="183A1DAA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890C12D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3.</w:t>
            </w:r>
          </w:p>
        </w:tc>
        <w:tc>
          <w:tcPr>
            <w:tcW w:w="68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4F9A97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 xml:space="preserve">Zachowany minimalny wkład własny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EA5205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74596860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25060DB5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7448A2B5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2196DE4F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41146D2A" w14:textId="77777777" w:rsidTr="00771E92">
        <w:trPr>
          <w:gridAfter w:val="6"/>
          <w:wAfter w:w="1125" w:type="dxa"/>
          <w:trHeight w:val="426"/>
        </w:trPr>
        <w:tc>
          <w:tcPr>
            <w:tcW w:w="87" w:type="dxa"/>
            <w:shd w:val="clear" w:color="auto" w:fill="auto"/>
          </w:tcPr>
          <w:p w14:paraId="7F3ACD52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E3BE59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4.</w:t>
            </w:r>
          </w:p>
        </w:tc>
        <w:tc>
          <w:tcPr>
            <w:tcW w:w="68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50A2409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Nie przekroczono limitu kosztów administracyjnych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11566F5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4D1B77E1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31D2D964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00EAA554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44D52C61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58D8B6D4" w14:textId="77777777" w:rsidTr="00771E92">
        <w:trPr>
          <w:trHeight w:val="856"/>
        </w:trPr>
        <w:tc>
          <w:tcPr>
            <w:tcW w:w="87" w:type="dxa"/>
            <w:shd w:val="clear" w:color="auto" w:fill="E7E6E6" w:themeFill="background2"/>
          </w:tcPr>
          <w:p w14:paraId="4A5E873C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2776E662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1771126C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67DC8463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11CFAAED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 xml:space="preserve">Uwagi </w:t>
            </w: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E7E6E6" w:themeFill="background2"/>
          </w:tcPr>
          <w:p w14:paraId="66DCFB3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6E6" w:themeFill="background2"/>
          </w:tcPr>
          <w:p w14:paraId="469E8B3B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E7E6E6" w:themeFill="background2"/>
          </w:tcPr>
          <w:p w14:paraId="4B5021E3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5C30D7EE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E92" w:rsidRPr="00244525" w14:paraId="408E9E82" w14:textId="77777777" w:rsidTr="00771E92">
        <w:trPr>
          <w:cantSplit/>
          <w:trHeight w:val="283"/>
        </w:trPr>
        <w:tc>
          <w:tcPr>
            <w:tcW w:w="87" w:type="dxa"/>
            <w:shd w:val="clear" w:color="auto" w:fill="auto"/>
          </w:tcPr>
          <w:p w14:paraId="0CEAB60A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565B00" w14:textId="77777777" w:rsidR="00771E92" w:rsidRPr="00244525" w:rsidRDefault="00771E92" w:rsidP="002B467C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244525">
              <w:rPr>
                <w:rFonts w:ascii="Arial" w:hAnsi="Arial" w:cs="Arial"/>
              </w:rPr>
              <w:t>1.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42EDDFC6" w14:textId="77777777" w:rsidR="00771E92" w:rsidRPr="00244525" w:rsidRDefault="00771E92" w:rsidP="002B46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Możliwość realizacji zadania przez oferenta, w tym: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E816D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A80BE9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DDD743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9981B95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2B66C885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2127624C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7EF2B820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3E6557AA" w14:textId="77777777" w:rsidTr="00771E92">
        <w:trPr>
          <w:cantSplit/>
          <w:trHeight w:val="1927"/>
        </w:trPr>
        <w:tc>
          <w:tcPr>
            <w:tcW w:w="87" w:type="dxa"/>
            <w:shd w:val="clear" w:color="auto" w:fill="auto"/>
          </w:tcPr>
          <w:p w14:paraId="3A63B6DF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6B5418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758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685D059" w14:textId="77777777" w:rsidR="00771E92" w:rsidRPr="00244525" w:rsidRDefault="00771E92" w:rsidP="002B467C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Adekwatność proponowanych działań w odniesieniu do rodzaju zadania,</w:t>
            </w:r>
          </w:p>
          <w:p w14:paraId="26969F94" w14:textId="77777777" w:rsidR="00771E92" w:rsidRPr="00244525" w:rsidRDefault="00771E92" w:rsidP="002B467C">
            <w:pPr>
              <w:widowControl w:val="0"/>
              <w:numPr>
                <w:ilvl w:val="0"/>
                <w:numId w:val="9"/>
              </w:numPr>
              <w:suppressAutoHyphens/>
              <w:ind w:left="357" w:hanging="35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7B74C1E9" w14:textId="77777777" w:rsidR="00771E92" w:rsidRPr="00244525" w:rsidRDefault="00771E92" w:rsidP="002B467C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3FFCFB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0-15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D91468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F0B0D9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CBD5137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35E1A9C3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2D3A5E34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333CCBDB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1134E6AB" w14:textId="77777777" w:rsidTr="00771E92">
        <w:trPr>
          <w:trHeight w:val="283"/>
        </w:trPr>
        <w:tc>
          <w:tcPr>
            <w:tcW w:w="87" w:type="dxa"/>
            <w:shd w:val="clear" w:color="auto" w:fill="auto"/>
          </w:tcPr>
          <w:p w14:paraId="50E0FD0F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58FC4B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D3ACE7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9CE3B8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D906D4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E7A599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FC882FE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4A56551E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6D0C29B3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06A8B503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2E3BD542" w14:textId="77777777" w:rsidTr="00771E92">
        <w:trPr>
          <w:trHeight w:val="283"/>
        </w:trPr>
        <w:tc>
          <w:tcPr>
            <w:tcW w:w="87" w:type="dxa"/>
            <w:shd w:val="clear" w:color="auto" w:fill="auto"/>
          </w:tcPr>
          <w:p w14:paraId="3581F8E7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367408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3.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0E4701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Kwalifikacje osób, przy udziale których oferent będzie realizował zadanie publiczne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69AA5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7AF5D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7F8AA1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16F6287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7C7B3F4F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1F38B0FD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5CEA93FA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34A49219" w14:textId="77777777" w:rsidTr="00771E92">
        <w:trPr>
          <w:trHeight w:val="283"/>
        </w:trPr>
        <w:tc>
          <w:tcPr>
            <w:tcW w:w="87" w:type="dxa"/>
            <w:shd w:val="clear" w:color="auto" w:fill="auto"/>
          </w:tcPr>
          <w:p w14:paraId="48710CFC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0BE861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4.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DE99FE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Doświadczenie oferenta w realizacji zadań o podobnym charakterze i zasięgu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C68D6D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2C5481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B2C4C3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493335E5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4CA76FDA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4E7AD9FB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5A095F94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2A290986" w14:textId="77777777" w:rsidTr="00771E92">
        <w:trPr>
          <w:trHeight w:val="478"/>
        </w:trPr>
        <w:tc>
          <w:tcPr>
            <w:tcW w:w="87" w:type="dxa"/>
            <w:shd w:val="clear" w:color="auto" w:fill="auto"/>
          </w:tcPr>
          <w:p w14:paraId="2885A10D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802CA4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5.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3D5CE8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 xml:space="preserve">Analiza i ocena realizacji zadań publicznych zleconych oferentowi </w:t>
            </w:r>
          </w:p>
          <w:p w14:paraId="0E21F525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w latach poprzednich (w tym terminowość, rzetelność i sposób rozliczenia dotacji)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C63D25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2490D5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4ED6E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7A57BB0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0286E9E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CC80A07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7135707B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607FC884" w14:textId="77777777" w:rsidTr="00771E92">
        <w:trPr>
          <w:trHeight w:val="332"/>
        </w:trPr>
        <w:tc>
          <w:tcPr>
            <w:tcW w:w="87" w:type="dxa"/>
            <w:shd w:val="clear" w:color="auto" w:fill="E7E6E6" w:themeFill="background2"/>
          </w:tcPr>
          <w:p w14:paraId="035F2523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74205FD1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1908C64C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00ABFE59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61493A4D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E7E6E6" w:themeFill="background2"/>
          </w:tcPr>
          <w:p w14:paraId="514E8EFD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6E6" w:themeFill="background2"/>
          </w:tcPr>
          <w:p w14:paraId="4DD05E3F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E7E6E6" w:themeFill="background2"/>
          </w:tcPr>
          <w:p w14:paraId="4DBC64A9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4F6E9610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E92" w:rsidRPr="00244525" w14:paraId="6A9932FE" w14:textId="77777777" w:rsidTr="00771E92">
        <w:tc>
          <w:tcPr>
            <w:tcW w:w="87" w:type="dxa"/>
            <w:shd w:val="clear" w:color="auto" w:fill="auto"/>
          </w:tcPr>
          <w:p w14:paraId="213C4E97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9FBA25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1.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B4D544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 xml:space="preserve">Prawidłowość i przejrzystość budżetu, w tym adekwatność kosztów </w:t>
            </w:r>
          </w:p>
          <w:p w14:paraId="3F66518B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w odniesieniu do zakresu rzeczowego realizowanego zadania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53120B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813F4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5236F4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B131B23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0704E82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624B0339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72C7807D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0A36AF4C" w14:textId="77777777" w:rsidTr="00771E92">
        <w:tc>
          <w:tcPr>
            <w:tcW w:w="87" w:type="dxa"/>
            <w:shd w:val="clear" w:color="auto" w:fill="auto"/>
          </w:tcPr>
          <w:p w14:paraId="12463695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A8B2B8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DD065A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Deklarowany udział finansowych środków własnych lub środków pochodzących z innych źródeł przeznaczonych na realizację zadania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496570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C5631C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7818D0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1D5CD64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0D953F2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31A4A172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13D269EF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4332C285" w14:textId="77777777" w:rsidTr="00771E92">
        <w:trPr>
          <w:trHeight w:val="420"/>
        </w:trPr>
        <w:tc>
          <w:tcPr>
            <w:tcW w:w="87" w:type="dxa"/>
            <w:shd w:val="clear" w:color="auto" w:fill="auto"/>
          </w:tcPr>
          <w:p w14:paraId="6EEFB64C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D316A95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3.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6BD2C266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 xml:space="preserve">Deklarowany wkład osobowy.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0F78AF08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23DF6FA5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4DCAC716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7446F0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1764702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32F77E4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4F1712A2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08A009E5" w14:textId="77777777" w:rsidTr="00771E92">
        <w:trPr>
          <w:trHeight w:val="297"/>
        </w:trPr>
        <w:tc>
          <w:tcPr>
            <w:tcW w:w="87" w:type="dxa"/>
            <w:shd w:val="clear" w:color="auto" w:fill="auto"/>
          </w:tcPr>
          <w:p w14:paraId="0D5D47DA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9A4060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A475F9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4E95CA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D55966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56D370ED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E92" w:rsidRPr="00244525" w14:paraId="0CB0BF9E" w14:textId="77777777" w:rsidTr="00771E92">
        <w:trPr>
          <w:trHeight w:val="283"/>
        </w:trPr>
        <w:tc>
          <w:tcPr>
            <w:tcW w:w="87" w:type="dxa"/>
            <w:shd w:val="clear" w:color="auto" w:fill="auto"/>
          </w:tcPr>
          <w:p w14:paraId="7EA848D7" w14:textId="77777777" w:rsidR="00771E92" w:rsidRPr="00244525" w:rsidRDefault="00771E92" w:rsidP="002B467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18FF5838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</w:rPr>
              <w:t xml:space="preserve">Minimalna liczba punktów niezbędna do wydania </w:t>
            </w:r>
            <w:r w:rsidRPr="00244525">
              <w:rPr>
                <w:rFonts w:ascii="Arial" w:hAnsi="Arial" w:cs="Arial"/>
              </w:rPr>
              <w:lastRenderedPageBreak/>
              <w:t>pozytywnej oceny merytorycznej/łącznie: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16E8166A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60B0B194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5996922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19632C8C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E92" w:rsidRPr="00244525" w14:paraId="7149C592" w14:textId="77777777" w:rsidTr="00771E92">
        <w:trPr>
          <w:trHeight w:val="283"/>
        </w:trPr>
        <w:tc>
          <w:tcPr>
            <w:tcW w:w="87" w:type="dxa"/>
            <w:shd w:val="clear" w:color="auto" w:fill="E7E6E6" w:themeFill="background2"/>
          </w:tcPr>
          <w:p w14:paraId="73B3D22F" w14:textId="77777777" w:rsidR="00771E92" w:rsidRPr="00244525" w:rsidRDefault="00771E92" w:rsidP="002B467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3" w:type="dxa"/>
            <w:gridSpan w:val="10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E7E6E6" w:themeFill="background2"/>
            <w:vAlign w:val="center"/>
          </w:tcPr>
          <w:p w14:paraId="54934158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  <w:bCs/>
              </w:rPr>
              <w:t>Uwagi dotyczące oceny merytorycznej</w:t>
            </w:r>
          </w:p>
        </w:tc>
        <w:tc>
          <w:tcPr>
            <w:tcW w:w="433" w:type="dxa"/>
            <w:gridSpan w:val="4"/>
            <w:tcBorders>
              <w:left w:val="single" w:sz="12" w:space="0" w:color="00000A"/>
            </w:tcBorders>
            <w:shd w:val="clear" w:color="auto" w:fill="E7E6E6" w:themeFill="background2"/>
          </w:tcPr>
          <w:p w14:paraId="303EB8F1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E92" w:rsidRPr="00244525" w14:paraId="58800FE4" w14:textId="77777777" w:rsidTr="00771E92">
        <w:trPr>
          <w:trHeight w:val="360"/>
        </w:trPr>
        <w:tc>
          <w:tcPr>
            <w:tcW w:w="87" w:type="dxa"/>
            <w:shd w:val="clear" w:color="auto" w:fill="auto"/>
          </w:tcPr>
          <w:p w14:paraId="362D71F1" w14:textId="77777777" w:rsidR="00771E92" w:rsidRPr="00244525" w:rsidRDefault="00771E92" w:rsidP="002B467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3" w:type="dxa"/>
            <w:gridSpan w:val="10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087906CB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26063DDD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E92" w:rsidRPr="00244525" w14:paraId="2DC1BAF5" w14:textId="77777777" w:rsidTr="00771E92">
        <w:trPr>
          <w:trHeight w:val="283"/>
        </w:trPr>
        <w:tc>
          <w:tcPr>
            <w:tcW w:w="87" w:type="dxa"/>
            <w:shd w:val="clear" w:color="auto" w:fill="E7E6E6" w:themeFill="background2"/>
          </w:tcPr>
          <w:p w14:paraId="43EE780B" w14:textId="77777777" w:rsidR="00771E92" w:rsidRPr="00244525" w:rsidRDefault="00771E92" w:rsidP="002B467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3" w:type="dxa"/>
            <w:gridSpan w:val="10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E7E6E6" w:themeFill="background2"/>
            <w:vAlign w:val="center"/>
          </w:tcPr>
          <w:p w14:paraId="2E800C26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/>
              </w:rPr>
              <w:t xml:space="preserve">Adnotacje urzędowe </w:t>
            </w:r>
            <w:r w:rsidRPr="00244525">
              <w:rPr>
                <w:rFonts w:ascii="Arial" w:eastAsia="Arial Narrow" w:hAnsi="Arial" w:cs="Arial"/>
                <w:b/>
              </w:rPr>
              <w:t xml:space="preserve"> </w:t>
            </w:r>
          </w:p>
        </w:tc>
        <w:tc>
          <w:tcPr>
            <w:tcW w:w="433" w:type="dxa"/>
            <w:gridSpan w:val="4"/>
            <w:tcBorders>
              <w:left w:val="single" w:sz="12" w:space="0" w:color="00000A"/>
            </w:tcBorders>
            <w:shd w:val="clear" w:color="auto" w:fill="E7E6E6" w:themeFill="background2"/>
          </w:tcPr>
          <w:p w14:paraId="015ED298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E92" w:rsidRPr="00244525" w14:paraId="16D4CF33" w14:textId="77777777" w:rsidTr="00771E92">
        <w:trPr>
          <w:trHeight w:val="597"/>
        </w:trPr>
        <w:tc>
          <w:tcPr>
            <w:tcW w:w="87" w:type="dxa"/>
            <w:shd w:val="clear" w:color="auto" w:fill="auto"/>
          </w:tcPr>
          <w:p w14:paraId="7C2E0325" w14:textId="77777777" w:rsidR="00771E92" w:rsidRPr="00244525" w:rsidRDefault="00771E92" w:rsidP="002B467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0C3BAC5A" w14:textId="77777777" w:rsidR="00771E92" w:rsidRPr="00244525" w:rsidRDefault="00771E92" w:rsidP="002B467C">
            <w:pPr>
              <w:pStyle w:val="Akapitzlist1"/>
              <w:ind w:left="0"/>
              <w:rPr>
                <w:rFonts w:ascii="Arial" w:hAnsi="Arial" w:cs="Arial"/>
              </w:rPr>
            </w:pPr>
            <w:r w:rsidRPr="00244525">
              <w:rPr>
                <w:rFonts w:ascii="Arial" w:hAnsi="Arial" w:cs="Arial"/>
                <w:bCs/>
              </w:rPr>
              <w:t>Oferta spełnia wymogi merytoryczne/</w:t>
            </w:r>
            <w:r w:rsidRPr="00244525">
              <w:rPr>
                <w:rFonts w:ascii="Arial" w:hAnsi="Arial" w:cs="Arial"/>
              </w:rPr>
              <w:t>nie spełnia wymogów merytorycznych</w:t>
            </w:r>
            <w:r w:rsidRPr="00244525">
              <w:rPr>
                <w:rStyle w:val="Odwoanieprzypisudolnego1"/>
                <w:rFonts w:ascii="Arial" w:hAnsi="Arial" w:cs="Arial"/>
              </w:rPr>
              <w:footnoteReference w:id="1"/>
            </w:r>
          </w:p>
        </w:tc>
        <w:tc>
          <w:tcPr>
            <w:tcW w:w="3402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684FA4FA" w14:textId="77777777" w:rsidR="00771E92" w:rsidRPr="00244525" w:rsidRDefault="00771E92" w:rsidP="002B4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78F212" w14:textId="77777777" w:rsidR="00771E92" w:rsidRPr="00244525" w:rsidRDefault="00771E92" w:rsidP="002B46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25">
              <w:rPr>
                <w:rFonts w:ascii="Arial" w:eastAsia="Arial Narrow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  <w:p w14:paraId="04EB81EC" w14:textId="77777777" w:rsidR="00771E92" w:rsidRPr="00244525" w:rsidRDefault="00771E92" w:rsidP="002B467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244525">
              <w:rPr>
                <w:rFonts w:ascii="Arial" w:hAnsi="Arial" w:cs="Arial"/>
                <w:bCs/>
              </w:rPr>
              <w:t>(podpis Przewodniczącej Komisji)</w:t>
            </w:r>
          </w:p>
        </w:tc>
        <w:tc>
          <w:tcPr>
            <w:tcW w:w="433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59E3E4FE" w14:textId="77777777" w:rsidR="00771E92" w:rsidRPr="00244525" w:rsidRDefault="00771E92" w:rsidP="002B467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1D92B8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p w14:paraId="729289B6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CZĘŚĆ III. DODATKOWE KRYTERIA OCENIANIA OFERTY </w:t>
      </w:r>
    </w:p>
    <w:p w14:paraId="7ABA0878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odatkowe kryteria oceniania oferty"/>
        <w:tblDescription w:val="Zawiera dodatkowe kryterium oceny"/>
      </w:tblPr>
      <w:tblGrid>
        <w:gridCol w:w="6607"/>
        <w:gridCol w:w="1203"/>
        <w:gridCol w:w="1404"/>
      </w:tblGrid>
      <w:tr w:rsidR="00771E92" w:rsidRPr="00244525" w14:paraId="6A63E10B" w14:textId="77777777" w:rsidTr="00703A04">
        <w:tc>
          <w:tcPr>
            <w:tcW w:w="6703" w:type="dxa"/>
          </w:tcPr>
          <w:p w14:paraId="4DE3DF73" w14:textId="77777777" w:rsidR="00771E92" w:rsidRPr="00244525" w:rsidRDefault="00771E92" w:rsidP="002B467C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A00225C" w14:textId="77777777" w:rsidR="00771E92" w:rsidRPr="00244525" w:rsidRDefault="00771E92" w:rsidP="002B467C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color w:val="000000"/>
                <w:sz w:val="24"/>
                <w:szCs w:val="24"/>
              </w:rPr>
              <w:t>Kryterium Oceny</w:t>
            </w:r>
          </w:p>
        </w:tc>
        <w:tc>
          <w:tcPr>
            <w:tcW w:w="1122" w:type="dxa"/>
          </w:tcPr>
          <w:p w14:paraId="3232E642" w14:textId="77777777" w:rsidR="00771E92" w:rsidRPr="00244525" w:rsidRDefault="00771E92" w:rsidP="002B46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color w:val="000000"/>
                <w:sz w:val="24"/>
                <w:szCs w:val="24"/>
              </w:rPr>
              <w:t>Ilość punktów</w:t>
            </w:r>
          </w:p>
        </w:tc>
        <w:tc>
          <w:tcPr>
            <w:tcW w:w="1389" w:type="dxa"/>
          </w:tcPr>
          <w:p w14:paraId="65B84CB6" w14:textId="77777777" w:rsidR="00771E92" w:rsidRPr="00244525" w:rsidRDefault="00771E92" w:rsidP="002B46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Przyznana kwota dotacji</w:t>
            </w:r>
          </w:p>
        </w:tc>
      </w:tr>
      <w:tr w:rsidR="00771E92" w:rsidRPr="00244525" w14:paraId="77AFFFA0" w14:textId="77777777" w:rsidTr="00703A04">
        <w:trPr>
          <w:trHeight w:val="1634"/>
        </w:trPr>
        <w:tc>
          <w:tcPr>
            <w:tcW w:w="6703" w:type="dxa"/>
          </w:tcPr>
          <w:p w14:paraId="14BD57AA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 xml:space="preserve">1. Potwierdzona ilość </w:t>
            </w:r>
            <w:r w:rsidRPr="00244525">
              <w:rPr>
                <w:rFonts w:ascii="Arial" w:hAnsi="Arial" w:cs="Arial"/>
                <w:sz w:val="24"/>
                <w:szCs w:val="24"/>
              </w:rPr>
              <w:t xml:space="preserve">zawodników zamieszkałych na terenie Gminy Miasto Włocławek z </w:t>
            </w: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 xml:space="preserve">aktualnymi licencjami Polskich Związków Sportowych, biorących udział we współzawodnictwie sportowym dzieci i młodzieży w roku 2020 lub sezonie rozgrywkowym 2020/2021 na poziomie minimum mistrzostw województwa  w dyscyplinach indywidualnych oraz w ramach rozgrywek organizowanych przez minimum okręgowe związki sportowe (lub na ich zlecenie) w dyscyplinach drużynowych. </w:t>
            </w:r>
          </w:p>
        </w:tc>
        <w:tc>
          <w:tcPr>
            <w:tcW w:w="1122" w:type="dxa"/>
          </w:tcPr>
          <w:p w14:paraId="3ED8C11E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7563C2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80C45E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CFA4183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21FC7542" w14:textId="77777777" w:rsidTr="00703A04">
        <w:trPr>
          <w:trHeight w:val="933"/>
        </w:trPr>
        <w:tc>
          <w:tcPr>
            <w:tcW w:w="6703" w:type="dxa"/>
          </w:tcPr>
          <w:p w14:paraId="35EE9071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 xml:space="preserve">2. Liczba dzieci i młodzieży zamieszkałych na terenie Gminy Miasta Włocławek oświadczenie o liczbie uczestników szkolenia sportowego (nie posiadających licencji sportowych), według stanu na 15 grudnia 2020 r. </w:t>
            </w:r>
          </w:p>
        </w:tc>
        <w:tc>
          <w:tcPr>
            <w:tcW w:w="1122" w:type="dxa"/>
          </w:tcPr>
          <w:p w14:paraId="1C280782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6B4D281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139F728D" w14:textId="77777777" w:rsidTr="00703A04">
        <w:trPr>
          <w:trHeight w:val="410"/>
        </w:trPr>
        <w:tc>
          <w:tcPr>
            <w:tcW w:w="6703" w:type="dxa"/>
          </w:tcPr>
          <w:p w14:paraId="6D2B2902" w14:textId="77777777" w:rsidR="00771E92" w:rsidRPr="00244525" w:rsidRDefault="00771E92" w:rsidP="002B467C">
            <w:pPr>
              <w:pStyle w:val="Akapitzlist"/>
              <w:numPr>
                <w:ilvl w:val="0"/>
                <w:numId w:val="10"/>
              </w:numPr>
              <w:spacing w:after="0"/>
              <w:ind w:left="204" w:hanging="204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Ilość punktów w Systemie Sportu Młodzieżowego w 2020 roku.</w:t>
            </w:r>
          </w:p>
        </w:tc>
        <w:tc>
          <w:tcPr>
            <w:tcW w:w="1122" w:type="dxa"/>
          </w:tcPr>
          <w:p w14:paraId="2BD12F3C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30DCDDE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3E0F7898" w14:textId="77777777" w:rsidTr="00703A04">
        <w:trPr>
          <w:trHeight w:val="1550"/>
        </w:trPr>
        <w:tc>
          <w:tcPr>
            <w:tcW w:w="6703" w:type="dxa"/>
          </w:tcPr>
          <w:p w14:paraId="66FA47D6" w14:textId="77777777" w:rsidR="00771E92" w:rsidRPr="00244525" w:rsidRDefault="00771E92" w:rsidP="002B46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4" w:hanging="20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Punkty za ofertę mające istotne znaczenie dla upowszechniania  danej dziedziny/dyscypliny kultury fizycznej dla społeczności lokalnej (od 0 do 10 punktów):</w:t>
            </w:r>
          </w:p>
          <w:p w14:paraId="2AA2DAEC" w14:textId="77777777" w:rsidR="00771E92" w:rsidRPr="00244525" w:rsidRDefault="00771E92" w:rsidP="002B467C">
            <w:pPr>
              <w:pStyle w:val="Akapitzlist"/>
              <w:numPr>
                <w:ilvl w:val="2"/>
                <w:numId w:val="10"/>
              </w:numPr>
              <w:spacing w:after="0" w:line="240" w:lineRule="auto"/>
              <w:ind w:left="62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tradycje działalności klubu i doświadczenie w szkoleniu dzieci i młodzieży,</w:t>
            </w:r>
          </w:p>
          <w:p w14:paraId="44B56514" w14:textId="77777777" w:rsidR="00771E92" w:rsidRPr="00244525" w:rsidRDefault="00771E92" w:rsidP="002B467C">
            <w:pPr>
              <w:pStyle w:val="Akapitzlist"/>
              <w:numPr>
                <w:ilvl w:val="2"/>
                <w:numId w:val="10"/>
              </w:numPr>
              <w:spacing w:after="0" w:line="240" w:lineRule="auto"/>
              <w:ind w:left="62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najważniejsze sukcesy w ostatnich 2 latach,</w:t>
            </w:r>
          </w:p>
          <w:p w14:paraId="7DF385D5" w14:textId="77777777" w:rsidR="00771E92" w:rsidRPr="00244525" w:rsidRDefault="00771E92" w:rsidP="002B467C">
            <w:pPr>
              <w:pStyle w:val="Akapitzlist"/>
              <w:numPr>
                <w:ilvl w:val="2"/>
                <w:numId w:val="10"/>
              </w:numPr>
              <w:spacing w:after="0" w:line="240" w:lineRule="auto"/>
              <w:ind w:left="62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miejsce prowadzenia szkolenia sportowego dzieci i młodzieży,</w:t>
            </w:r>
          </w:p>
          <w:p w14:paraId="026226DB" w14:textId="77777777" w:rsidR="00771E92" w:rsidRPr="00244525" w:rsidRDefault="00771E92" w:rsidP="002B467C">
            <w:pPr>
              <w:pStyle w:val="Akapitzlist"/>
              <w:numPr>
                <w:ilvl w:val="2"/>
                <w:numId w:val="10"/>
              </w:numPr>
              <w:spacing w:after="0" w:line="240" w:lineRule="auto"/>
              <w:ind w:left="62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inne (np. wysokość składki miesięcznej, kwalifikacje kadry trenerskiej).</w:t>
            </w:r>
          </w:p>
        </w:tc>
        <w:tc>
          <w:tcPr>
            <w:tcW w:w="1122" w:type="dxa"/>
          </w:tcPr>
          <w:p w14:paraId="0A795762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C1A0A71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1EF3EA97" w14:textId="77777777" w:rsidTr="00703A04">
        <w:tc>
          <w:tcPr>
            <w:tcW w:w="6703" w:type="dxa"/>
          </w:tcPr>
          <w:p w14:paraId="72922AF8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>5. Punkty z części II (ocena merytoryczna zadania).</w:t>
            </w:r>
          </w:p>
        </w:tc>
        <w:tc>
          <w:tcPr>
            <w:tcW w:w="1122" w:type="dxa"/>
          </w:tcPr>
          <w:p w14:paraId="6C875E6F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03EA95C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45F4DC46" w14:textId="77777777" w:rsidTr="00703A04">
        <w:tc>
          <w:tcPr>
            <w:tcW w:w="6703" w:type="dxa"/>
          </w:tcPr>
          <w:p w14:paraId="0E7B773A" w14:textId="77777777" w:rsidR="00771E92" w:rsidRPr="00244525" w:rsidRDefault="00771E92" w:rsidP="002B46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452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44525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Łączna liczba  punktów 4 i 5</w:t>
            </w:r>
          </w:p>
        </w:tc>
        <w:tc>
          <w:tcPr>
            <w:tcW w:w="1122" w:type="dxa"/>
          </w:tcPr>
          <w:p w14:paraId="3199B3C7" w14:textId="77777777" w:rsidR="00771E92" w:rsidRPr="00244525" w:rsidRDefault="00771E92" w:rsidP="002B46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92AC9C" w14:textId="77777777" w:rsidR="00771E92" w:rsidRPr="00244525" w:rsidRDefault="00771E92" w:rsidP="002B46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DB35028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 xml:space="preserve"> </w:t>
      </w:r>
    </w:p>
    <w:p w14:paraId="4316E97F" w14:textId="77777777" w:rsidR="00771E92" w:rsidRPr="00244525" w:rsidRDefault="00771E92" w:rsidP="002B467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br w:type="page"/>
      </w:r>
    </w:p>
    <w:p w14:paraId="6108743E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lastRenderedPageBreak/>
        <w:t>CZĘŚĆ IV. OCENA OFERTY</w:t>
      </w:r>
    </w:p>
    <w:p w14:paraId="1C6056D3" w14:textId="77777777" w:rsidR="00771E92" w:rsidRPr="00244525" w:rsidRDefault="00771E92" w:rsidP="002B467C">
      <w:pPr>
        <w:contextualSpacing/>
        <w:rPr>
          <w:rFonts w:ascii="Arial" w:hAnsi="Arial" w:cs="Arial"/>
          <w:b/>
          <w:sz w:val="24"/>
          <w:szCs w:val="24"/>
        </w:rPr>
      </w:pPr>
    </w:p>
    <w:p w14:paraId="36EFB07F" w14:textId="77777777" w:rsidR="00771E92" w:rsidRPr="00244525" w:rsidRDefault="00771E92" w:rsidP="002B467C">
      <w:pPr>
        <w:contextualSpacing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Wyniki głosowania Komisji Konkursowej</w:t>
      </w:r>
    </w:p>
    <w:p w14:paraId="2452DBCB" w14:textId="77777777" w:rsidR="00771E92" w:rsidRPr="00244525" w:rsidRDefault="00771E92" w:rsidP="002B467C">
      <w:pPr>
        <w:contextualSpacing/>
        <w:rPr>
          <w:rFonts w:ascii="Arial" w:hAnsi="Arial" w:cs="Arial"/>
          <w:sz w:val="24"/>
          <w:szCs w:val="24"/>
        </w:rPr>
      </w:pPr>
    </w:p>
    <w:p w14:paraId="19C6C48E" w14:textId="77777777" w:rsidR="00771E92" w:rsidRPr="00244525" w:rsidRDefault="00771E92" w:rsidP="002B467C">
      <w:pPr>
        <w:contextualSpacing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Za przyjęciem  oferty głosowało …………osób/a</w:t>
      </w:r>
    </w:p>
    <w:p w14:paraId="796F2BD6" w14:textId="77777777" w:rsidR="00771E92" w:rsidRPr="00244525" w:rsidRDefault="00771E92" w:rsidP="002B467C">
      <w:pPr>
        <w:contextualSpacing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Za odrzuceniem oferty głosowało ……….osób/a</w:t>
      </w:r>
    </w:p>
    <w:p w14:paraId="38F1B00C" w14:textId="77777777" w:rsidR="00771E92" w:rsidRPr="00244525" w:rsidRDefault="00771E92" w:rsidP="002B467C">
      <w:pPr>
        <w:contextualSpacing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Od głosu wstrzymało się  …………………osób/a </w:t>
      </w:r>
    </w:p>
    <w:p w14:paraId="2AFB8737" w14:textId="77777777" w:rsidR="00771E92" w:rsidRPr="00244525" w:rsidRDefault="00771E92" w:rsidP="002B467C">
      <w:pPr>
        <w:contextualSpacing/>
        <w:rPr>
          <w:rFonts w:ascii="Arial" w:hAnsi="Arial" w:cs="Arial"/>
          <w:sz w:val="24"/>
          <w:szCs w:val="24"/>
        </w:rPr>
      </w:pPr>
    </w:p>
    <w:p w14:paraId="0E7F0E11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  <w:tblCaption w:val="Ocena oferty"/>
        <w:tblDescription w:val="Zawiera stanowisko komisji"/>
      </w:tblPr>
      <w:tblGrid>
        <w:gridCol w:w="9830"/>
      </w:tblGrid>
      <w:tr w:rsidR="00771E92" w:rsidRPr="00244525" w14:paraId="56D95A0B" w14:textId="77777777" w:rsidTr="00703A04">
        <w:trPr>
          <w:cantSplit/>
          <w:trHeight w:val="32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B4B67C9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771E92" w:rsidRPr="00244525" w14:paraId="4CB7047C" w14:textId="77777777" w:rsidTr="00703A04">
        <w:trPr>
          <w:trHeight w:val="73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3188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930EE" w14:textId="77777777" w:rsidR="00771E92" w:rsidRPr="00244525" w:rsidRDefault="00771E92" w:rsidP="002B467C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244525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244525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  <w:r w:rsidRPr="00244525">
              <w:rPr>
                <w:rStyle w:val="Znakiprzypiswdolnych"/>
                <w:rFonts w:ascii="Arial" w:eastAsia="Symbol" w:hAnsi="Arial" w:cs="Arial"/>
                <w:sz w:val="24"/>
                <w:szCs w:val="24"/>
              </w:rPr>
              <w:footnoteReference w:customMarkFollows="1" w:id="2"/>
              <w:t></w:t>
            </w:r>
          </w:p>
        </w:tc>
      </w:tr>
      <w:tr w:rsidR="00771E92" w:rsidRPr="00244525" w14:paraId="6DC32014" w14:textId="77777777" w:rsidTr="00703A04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E3B6" w14:textId="77777777" w:rsidR="00771E92" w:rsidRPr="00244525" w:rsidRDefault="00771E92" w:rsidP="002B467C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244525">
              <w:rPr>
                <w:rFonts w:ascii="Arial" w:eastAsia="Symbol" w:hAnsi="Arial" w:cs="Arial"/>
                <w:sz w:val="24"/>
                <w:szCs w:val="24"/>
              </w:rPr>
              <w:t>Uzasadnienie:</w:t>
            </w:r>
          </w:p>
          <w:p w14:paraId="75B38EB6" w14:textId="77777777" w:rsidR="00771E92" w:rsidRPr="00244525" w:rsidRDefault="00771E92" w:rsidP="002B467C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0476D4E8" w14:textId="77777777" w:rsidR="00771E92" w:rsidRPr="00244525" w:rsidRDefault="00771E92" w:rsidP="002B467C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5DD27443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eastAsia="Symbol" w:hAnsi="Arial" w:cs="Arial"/>
                <w:sz w:val="24"/>
                <w:szCs w:val="24"/>
              </w:rPr>
              <w:t>Liczba punktów przyznanych ofercie w ocenie merytorycznej wg. ustalonych kryteriów</w:t>
            </w:r>
            <w:r w:rsidRPr="00244525">
              <w:rPr>
                <w:rFonts w:ascii="Arial" w:eastAsia="Symbo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771E92" w:rsidRPr="00244525" w14:paraId="6B0FE22F" w14:textId="77777777" w:rsidTr="00703A04">
        <w:trPr>
          <w:trHeight w:val="447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9520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14:paraId="5B652520" w14:textId="77777777" w:rsidR="00771E92" w:rsidRPr="00244525" w:rsidRDefault="00771E92" w:rsidP="002B467C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524E26CC" w14:textId="77777777" w:rsidR="00771E92" w:rsidRPr="00244525" w:rsidRDefault="00771E92" w:rsidP="002B467C">
      <w:pPr>
        <w:rPr>
          <w:rFonts w:ascii="Arial" w:eastAsia="Symbol" w:hAnsi="Arial" w:cs="Arial"/>
          <w:i/>
          <w:iCs/>
          <w:sz w:val="24"/>
          <w:szCs w:val="24"/>
        </w:rPr>
      </w:pPr>
      <w:r w:rsidRPr="00244525">
        <w:rPr>
          <w:rFonts w:ascii="Arial" w:eastAsia="Symbol" w:hAnsi="Arial" w:cs="Arial"/>
          <w:i/>
          <w:iCs/>
          <w:sz w:val="24"/>
          <w:szCs w:val="24"/>
        </w:rPr>
        <w:t>Podpisy obecnych członków komisji</w:t>
      </w:r>
    </w:p>
    <w:p w14:paraId="1B3348B6" w14:textId="77777777" w:rsidR="00771E92" w:rsidRPr="00244525" w:rsidRDefault="00771E92" w:rsidP="002B467C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1979377A" w14:textId="77777777" w:rsidR="00771E92" w:rsidRPr="00244525" w:rsidRDefault="00771E92" w:rsidP="002B467C">
      <w:pPr>
        <w:ind w:left="3540" w:hanging="3540"/>
        <w:rPr>
          <w:rFonts w:ascii="Arial" w:eastAsia="Symbol" w:hAnsi="Arial" w:cs="Arial"/>
          <w:bCs/>
          <w:sz w:val="24"/>
          <w:szCs w:val="24"/>
        </w:rPr>
      </w:pPr>
      <w:r w:rsidRPr="00244525">
        <w:rPr>
          <w:rFonts w:ascii="Arial" w:eastAsia="Arial Narrow" w:hAnsi="Arial" w:cs="Arial"/>
          <w:bCs/>
          <w:sz w:val="24"/>
          <w:szCs w:val="24"/>
        </w:rPr>
        <w:t>……………………………………</w:t>
      </w:r>
    </w:p>
    <w:p w14:paraId="5A51F020" w14:textId="77777777" w:rsidR="00771E92" w:rsidRPr="00244525" w:rsidRDefault="00771E92" w:rsidP="002B467C">
      <w:pPr>
        <w:rPr>
          <w:rFonts w:ascii="Arial" w:eastAsia="Symbol" w:hAnsi="Arial" w:cs="Arial"/>
          <w:bCs/>
          <w:sz w:val="24"/>
          <w:szCs w:val="24"/>
        </w:rPr>
      </w:pPr>
    </w:p>
    <w:p w14:paraId="1475ED4B" w14:textId="77777777" w:rsidR="00771E92" w:rsidRPr="00244525" w:rsidRDefault="00771E92" w:rsidP="002B467C">
      <w:pPr>
        <w:ind w:left="3540" w:hanging="3540"/>
        <w:rPr>
          <w:rFonts w:ascii="Arial" w:eastAsia="Symbol" w:hAnsi="Arial" w:cs="Arial"/>
          <w:bCs/>
          <w:sz w:val="24"/>
          <w:szCs w:val="24"/>
        </w:rPr>
      </w:pPr>
      <w:r w:rsidRPr="00244525">
        <w:rPr>
          <w:rFonts w:ascii="Arial" w:eastAsia="Arial Narrow" w:hAnsi="Arial" w:cs="Arial"/>
          <w:bCs/>
          <w:sz w:val="24"/>
          <w:szCs w:val="24"/>
        </w:rPr>
        <w:t>……………………………………</w:t>
      </w:r>
    </w:p>
    <w:p w14:paraId="0B1D1EC8" w14:textId="77777777" w:rsidR="00771E92" w:rsidRPr="00244525" w:rsidRDefault="00771E92" w:rsidP="002B467C">
      <w:pPr>
        <w:rPr>
          <w:rFonts w:ascii="Arial" w:eastAsia="Symbol" w:hAnsi="Arial" w:cs="Arial"/>
          <w:bCs/>
          <w:sz w:val="24"/>
          <w:szCs w:val="24"/>
        </w:rPr>
      </w:pPr>
    </w:p>
    <w:p w14:paraId="77328B89" w14:textId="77777777" w:rsidR="00771E92" w:rsidRPr="00244525" w:rsidRDefault="00771E92" w:rsidP="002B467C">
      <w:pPr>
        <w:ind w:left="3540" w:hanging="3540"/>
        <w:rPr>
          <w:rFonts w:ascii="Arial" w:eastAsia="Symbol" w:hAnsi="Arial" w:cs="Arial"/>
          <w:bCs/>
          <w:sz w:val="24"/>
          <w:szCs w:val="24"/>
        </w:rPr>
      </w:pPr>
      <w:r w:rsidRPr="00244525">
        <w:rPr>
          <w:rFonts w:ascii="Arial" w:eastAsia="Arial Narrow" w:hAnsi="Arial" w:cs="Arial"/>
          <w:bCs/>
          <w:sz w:val="24"/>
          <w:szCs w:val="24"/>
        </w:rPr>
        <w:t>……………………………………</w:t>
      </w:r>
    </w:p>
    <w:p w14:paraId="691FFF67" w14:textId="77777777" w:rsidR="00771E92" w:rsidRPr="00244525" w:rsidRDefault="00771E92" w:rsidP="002B467C">
      <w:pPr>
        <w:rPr>
          <w:rFonts w:ascii="Arial" w:eastAsia="Symbol" w:hAnsi="Arial" w:cs="Arial"/>
          <w:bCs/>
          <w:sz w:val="24"/>
          <w:szCs w:val="24"/>
        </w:rPr>
      </w:pPr>
    </w:p>
    <w:p w14:paraId="0B95FD58" w14:textId="77777777" w:rsidR="00771E92" w:rsidRPr="00244525" w:rsidRDefault="00771E92" w:rsidP="002B467C">
      <w:pPr>
        <w:ind w:left="3540" w:hanging="3540"/>
        <w:rPr>
          <w:rFonts w:ascii="Arial" w:eastAsia="Symbol" w:hAnsi="Arial" w:cs="Arial"/>
          <w:bCs/>
          <w:sz w:val="24"/>
          <w:szCs w:val="24"/>
        </w:rPr>
      </w:pPr>
      <w:r w:rsidRPr="00244525">
        <w:rPr>
          <w:rFonts w:ascii="Arial" w:eastAsia="Arial Narrow" w:hAnsi="Arial" w:cs="Arial"/>
          <w:bCs/>
          <w:sz w:val="24"/>
          <w:szCs w:val="24"/>
        </w:rPr>
        <w:t>……………………………………</w:t>
      </w:r>
    </w:p>
    <w:p w14:paraId="1424D42A" w14:textId="77777777" w:rsidR="00771E92" w:rsidRPr="00244525" w:rsidRDefault="00771E92" w:rsidP="002B467C">
      <w:pPr>
        <w:ind w:left="3540" w:hanging="3540"/>
        <w:rPr>
          <w:rFonts w:ascii="Arial" w:eastAsia="Symbol" w:hAnsi="Arial" w:cs="Arial"/>
          <w:bCs/>
          <w:sz w:val="24"/>
          <w:szCs w:val="24"/>
        </w:rPr>
      </w:pPr>
    </w:p>
    <w:p w14:paraId="63EC15C3" w14:textId="77777777" w:rsidR="00771E92" w:rsidRPr="00244525" w:rsidRDefault="00771E92" w:rsidP="002B467C">
      <w:pPr>
        <w:ind w:left="3540" w:hanging="3540"/>
        <w:rPr>
          <w:rFonts w:ascii="Arial" w:eastAsia="Arial Narrow" w:hAnsi="Arial" w:cs="Arial"/>
          <w:bCs/>
          <w:sz w:val="24"/>
          <w:szCs w:val="24"/>
        </w:rPr>
      </w:pPr>
      <w:r w:rsidRPr="00244525">
        <w:rPr>
          <w:rFonts w:ascii="Arial" w:eastAsia="Arial Narrow" w:hAnsi="Arial" w:cs="Arial"/>
          <w:bCs/>
          <w:sz w:val="24"/>
          <w:szCs w:val="24"/>
        </w:rPr>
        <w:t>……………………………………</w:t>
      </w:r>
    </w:p>
    <w:p w14:paraId="730BD71E" w14:textId="77777777" w:rsidR="00771E92" w:rsidRPr="00244525" w:rsidRDefault="00771E92" w:rsidP="002B467C">
      <w:pPr>
        <w:ind w:left="3540" w:hanging="3540"/>
        <w:rPr>
          <w:rFonts w:ascii="Arial" w:eastAsia="Arial Narrow" w:hAnsi="Arial" w:cs="Arial"/>
          <w:bCs/>
          <w:sz w:val="24"/>
          <w:szCs w:val="24"/>
        </w:rPr>
      </w:pPr>
    </w:p>
    <w:p w14:paraId="28488EB7" w14:textId="77777777" w:rsidR="00771E92" w:rsidRPr="00244525" w:rsidRDefault="00771E92" w:rsidP="002B467C">
      <w:pPr>
        <w:ind w:left="3540" w:hanging="3540"/>
        <w:rPr>
          <w:rFonts w:ascii="Arial" w:hAnsi="Arial" w:cs="Arial"/>
          <w:sz w:val="24"/>
          <w:szCs w:val="24"/>
        </w:rPr>
      </w:pPr>
      <w:r w:rsidRPr="00244525">
        <w:rPr>
          <w:rFonts w:ascii="Arial" w:eastAsia="Arial Narrow" w:hAnsi="Arial" w:cs="Arial"/>
          <w:bCs/>
          <w:sz w:val="24"/>
          <w:szCs w:val="24"/>
        </w:rPr>
        <w:t>……………………………………</w:t>
      </w:r>
    </w:p>
    <w:p w14:paraId="60E41D2B" w14:textId="06AE53AE" w:rsidR="00771E92" w:rsidRPr="00244525" w:rsidRDefault="00771E92" w:rsidP="002B467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br w:type="page"/>
      </w:r>
    </w:p>
    <w:p w14:paraId="6C665FA0" w14:textId="77777777" w:rsidR="00771E92" w:rsidRPr="00244525" w:rsidRDefault="00771E92" w:rsidP="002B467C">
      <w:pPr>
        <w:ind w:firstLine="5670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lastRenderedPageBreak/>
        <w:t xml:space="preserve">Załącznik nr 5 do </w:t>
      </w:r>
    </w:p>
    <w:p w14:paraId="2E6F6E45" w14:textId="73CA8176" w:rsidR="00771E92" w:rsidRPr="00244525" w:rsidRDefault="00771E92" w:rsidP="002B467C">
      <w:pPr>
        <w:ind w:left="4248" w:firstLine="1422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Zarządzenia nr </w:t>
      </w:r>
      <w:r w:rsidR="00885EA5">
        <w:rPr>
          <w:rFonts w:ascii="Arial" w:hAnsi="Arial" w:cs="Arial"/>
          <w:sz w:val="24"/>
          <w:szCs w:val="24"/>
        </w:rPr>
        <w:t>32/2021</w:t>
      </w:r>
    </w:p>
    <w:p w14:paraId="03E60B56" w14:textId="77777777" w:rsidR="00771E92" w:rsidRPr="00244525" w:rsidRDefault="00771E92" w:rsidP="002B467C">
      <w:pPr>
        <w:ind w:left="4248" w:firstLine="1422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Prezydenta Miasta Włocławek</w:t>
      </w:r>
    </w:p>
    <w:p w14:paraId="2B4D938C" w14:textId="2A2CA5BD" w:rsidR="00771E92" w:rsidRPr="00244525" w:rsidRDefault="00771E92" w:rsidP="002B467C">
      <w:pPr>
        <w:ind w:left="4248" w:firstLine="1422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 xml:space="preserve">z dnia </w:t>
      </w:r>
      <w:r w:rsidR="00885EA5">
        <w:rPr>
          <w:rFonts w:ascii="Arial" w:hAnsi="Arial" w:cs="Arial"/>
          <w:sz w:val="24"/>
          <w:szCs w:val="24"/>
        </w:rPr>
        <w:t>02</w:t>
      </w:r>
      <w:r w:rsidR="002B467C" w:rsidRPr="00244525">
        <w:rPr>
          <w:rFonts w:ascii="Arial" w:hAnsi="Arial" w:cs="Arial"/>
          <w:sz w:val="24"/>
          <w:szCs w:val="24"/>
        </w:rPr>
        <w:t xml:space="preserve"> lutego 2021 roku. </w:t>
      </w:r>
    </w:p>
    <w:p w14:paraId="5A222944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6B95F383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(pieczątka podstawowej jednostki organizacyjnej)</w:t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</w:p>
    <w:p w14:paraId="72ABD250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</w:p>
    <w:p w14:paraId="44B02C4A" w14:textId="77777777" w:rsidR="00771E92" w:rsidRPr="00244525" w:rsidRDefault="00771E92" w:rsidP="002B467C">
      <w:pPr>
        <w:rPr>
          <w:rFonts w:ascii="Arial" w:hAnsi="Arial" w:cs="Arial"/>
          <w:b/>
          <w:sz w:val="24"/>
          <w:szCs w:val="24"/>
        </w:rPr>
      </w:pPr>
      <w:r w:rsidRPr="00244525">
        <w:rPr>
          <w:rFonts w:ascii="Arial" w:hAnsi="Arial" w:cs="Arial"/>
          <w:b/>
          <w:sz w:val="24"/>
          <w:szCs w:val="24"/>
        </w:rPr>
        <w:t>PROTOKÓŁ KOŃCOWY</w:t>
      </w:r>
    </w:p>
    <w:p w14:paraId="359FFC02" w14:textId="77777777" w:rsidR="00771E92" w:rsidRPr="00244525" w:rsidRDefault="00771E92" w:rsidP="002B467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tokół końcowy"/>
        <w:tblDescription w:val="Zaiwera informacje dotyczącze konkurs"/>
      </w:tblPr>
      <w:tblGrid>
        <w:gridCol w:w="3822"/>
        <w:gridCol w:w="5238"/>
      </w:tblGrid>
      <w:tr w:rsidR="00771E92" w:rsidRPr="00244525" w14:paraId="1D4D60D3" w14:textId="77777777" w:rsidTr="00703A04">
        <w:trPr>
          <w:trHeight w:val="345"/>
          <w:jc w:val="center"/>
        </w:trPr>
        <w:tc>
          <w:tcPr>
            <w:tcW w:w="9062" w:type="dxa"/>
            <w:gridSpan w:val="2"/>
          </w:tcPr>
          <w:p w14:paraId="5593AC7F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771E92" w:rsidRPr="00244525" w14:paraId="047D4931" w14:textId="77777777" w:rsidTr="00703A04">
        <w:trPr>
          <w:jc w:val="center"/>
        </w:trPr>
        <w:tc>
          <w:tcPr>
            <w:tcW w:w="3823" w:type="dxa"/>
          </w:tcPr>
          <w:p w14:paraId="3C884C94" w14:textId="77777777" w:rsidR="00771E92" w:rsidRPr="00244525" w:rsidRDefault="00771E92" w:rsidP="002B467C">
            <w:pPr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239" w:type="dxa"/>
          </w:tcPr>
          <w:p w14:paraId="53EEA002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Otwarty Konkurs ofert Nr 1 na realizację zadania publicznego w zakresie upowszechniania kultury fizycznej i sportu w 2021 roku przez organizacje pozarządowe oraz inne podmioty prowadzące działalność pożytku publicznego w sferze kultury fizycznej.</w:t>
            </w:r>
          </w:p>
        </w:tc>
      </w:tr>
      <w:tr w:rsidR="00771E92" w:rsidRPr="00244525" w14:paraId="34B2DB88" w14:textId="77777777" w:rsidTr="00703A04">
        <w:trPr>
          <w:jc w:val="center"/>
        </w:trPr>
        <w:tc>
          <w:tcPr>
            <w:tcW w:w="3823" w:type="dxa"/>
          </w:tcPr>
          <w:p w14:paraId="556D95D2" w14:textId="77777777" w:rsidR="00771E92" w:rsidRPr="00244525" w:rsidRDefault="00771E92" w:rsidP="002B467C">
            <w:pPr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239" w:type="dxa"/>
          </w:tcPr>
          <w:p w14:paraId="68197BE4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 xml:space="preserve">30 grudnia 2020 roku </w:t>
            </w:r>
          </w:p>
        </w:tc>
      </w:tr>
      <w:tr w:rsidR="00771E92" w:rsidRPr="00244525" w14:paraId="6E9001CF" w14:textId="77777777" w:rsidTr="00703A04">
        <w:trPr>
          <w:jc w:val="center"/>
        </w:trPr>
        <w:tc>
          <w:tcPr>
            <w:tcW w:w="3823" w:type="dxa"/>
          </w:tcPr>
          <w:p w14:paraId="4C9CB3FE" w14:textId="77777777" w:rsidR="00771E92" w:rsidRPr="00244525" w:rsidRDefault="00771E92" w:rsidP="002B467C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suppressAutoHyphens w:val="0"/>
              <w:spacing w:after="0" w:line="240" w:lineRule="auto"/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Kwota przeznaczona na dotacje w  konkursie</w:t>
            </w:r>
          </w:p>
        </w:tc>
        <w:tc>
          <w:tcPr>
            <w:tcW w:w="5239" w:type="dxa"/>
          </w:tcPr>
          <w:p w14:paraId="32B1EAF8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663AB5FC" w14:textId="77777777" w:rsidTr="00703A04">
        <w:trPr>
          <w:jc w:val="center"/>
        </w:trPr>
        <w:tc>
          <w:tcPr>
            <w:tcW w:w="3823" w:type="dxa"/>
          </w:tcPr>
          <w:p w14:paraId="25A25A9C" w14:textId="77777777" w:rsidR="00771E92" w:rsidRPr="00244525" w:rsidRDefault="00771E92" w:rsidP="002B467C">
            <w:pPr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239" w:type="dxa"/>
          </w:tcPr>
          <w:p w14:paraId="607AE89D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1B0C5B76" w14:textId="77777777" w:rsidTr="00703A04">
        <w:trPr>
          <w:jc w:val="center"/>
        </w:trPr>
        <w:tc>
          <w:tcPr>
            <w:tcW w:w="3823" w:type="dxa"/>
          </w:tcPr>
          <w:p w14:paraId="75647469" w14:textId="77777777" w:rsidR="00771E92" w:rsidRPr="00244525" w:rsidRDefault="00771E92" w:rsidP="002B467C">
            <w:pPr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239" w:type="dxa"/>
          </w:tcPr>
          <w:p w14:paraId="29D2E79E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3052E127" w14:textId="77777777" w:rsidTr="00703A04">
        <w:trPr>
          <w:jc w:val="center"/>
        </w:trPr>
        <w:tc>
          <w:tcPr>
            <w:tcW w:w="3823" w:type="dxa"/>
          </w:tcPr>
          <w:p w14:paraId="441D8726" w14:textId="77777777" w:rsidR="00771E92" w:rsidRPr="00244525" w:rsidRDefault="00771E92" w:rsidP="002B467C">
            <w:pPr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239" w:type="dxa"/>
          </w:tcPr>
          <w:p w14:paraId="3BD68902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39E89166" w14:textId="77777777" w:rsidTr="00703A04">
        <w:trPr>
          <w:jc w:val="center"/>
        </w:trPr>
        <w:tc>
          <w:tcPr>
            <w:tcW w:w="3823" w:type="dxa"/>
          </w:tcPr>
          <w:p w14:paraId="76945D52" w14:textId="77777777" w:rsidR="00771E92" w:rsidRPr="00244525" w:rsidRDefault="00771E92" w:rsidP="002B467C">
            <w:pPr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Liczba wniosków rekomendowanych przez komisję do dofinansowania</w:t>
            </w:r>
          </w:p>
        </w:tc>
        <w:tc>
          <w:tcPr>
            <w:tcW w:w="5239" w:type="dxa"/>
          </w:tcPr>
          <w:p w14:paraId="34CD0FEC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1EC688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79B30607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Lista organizacji, których oferty zostały zaopiniowane pozytywnie</w:t>
      </w:r>
    </w:p>
    <w:p w14:paraId="63FB2457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rganizacji, których oferty zostały zaopiniowane pozytywnie"/>
        <w:tblDescription w:val="Lista organizacji, których oferty zostały zaopiniowane pozytywnie"/>
      </w:tblPr>
      <w:tblGrid>
        <w:gridCol w:w="608"/>
        <w:gridCol w:w="1386"/>
        <w:gridCol w:w="1802"/>
        <w:gridCol w:w="1519"/>
        <w:gridCol w:w="3750"/>
      </w:tblGrid>
      <w:tr w:rsidR="00771E92" w:rsidRPr="00244525" w14:paraId="5FDDF810" w14:textId="77777777" w:rsidTr="00703A04">
        <w:trPr>
          <w:trHeight w:val="475"/>
        </w:trPr>
        <w:tc>
          <w:tcPr>
            <w:tcW w:w="625" w:type="dxa"/>
          </w:tcPr>
          <w:p w14:paraId="34AE09BA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  <w:p w14:paraId="13B80289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1545ECB5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1975" w:type="dxa"/>
          </w:tcPr>
          <w:p w14:paraId="3696924D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1704" w:type="dxa"/>
          </w:tcPr>
          <w:p w14:paraId="497776CE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Rodzaj zadania/  tytuł zadania</w:t>
            </w:r>
          </w:p>
        </w:tc>
        <w:tc>
          <w:tcPr>
            <w:tcW w:w="3115" w:type="dxa"/>
          </w:tcPr>
          <w:p w14:paraId="071586B8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Propozycja dofinansowania/sfinansowania</w:t>
            </w:r>
          </w:p>
        </w:tc>
      </w:tr>
      <w:tr w:rsidR="00771E92" w:rsidRPr="00244525" w14:paraId="2FACEBD9" w14:textId="77777777" w:rsidTr="00703A04">
        <w:trPr>
          <w:trHeight w:val="355"/>
        </w:trPr>
        <w:tc>
          <w:tcPr>
            <w:tcW w:w="625" w:type="dxa"/>
          </w:tcPr>
          <w:p w14:paraId="618278FE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14:paraId="656899CA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8E0BB56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07FD417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2F86E51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52ABBAAB" w14:textId="77777777" w:rsidTr="00703A04">
        <w:tc>
          <w:tcPr>
            <w:tcW w:w="625" w:type="dxa"/>
          </w:tcPr>
          <w:p w14:paraId="17E0B62E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14:paraId="22B9CE17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4D2417DB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CB3FBAE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CB3B39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334F3DCA" w14:textId="77777777" w:rsidTr="00703A04">
        <w:tc>
          <w:tcPr>
            <w:tcW w:w="625" w:type="dxa"/>
          </w:tcPr>
          <w:p w14:paraId="21251E78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14:paraId="280EAE19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639BA04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FA2097C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52D8AE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5C673904" w14:textId="77777777" w:rsidTr="00703A04">
        <w:tc>
          <w:tcPr>
            <w:tcW w:w="625" w:type="dxa"/>
          </w:tcPr>
          <w:p w14:paraId="0202392A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14:paraId="2A57BE60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032F329C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4B54AF6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09935C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032D62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37F10E20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Lista organizacji, których oferty zostały zaopiniowane negatywnie</w:t>
      </w:r>
    </w:p>
    <w:p w14:paraId="35B7AF7A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rganizacji, których oferty zostały zaopiniowane negatywnie"/>
        <w:tblDescription w:val="Lista organizacji, których oferty zostały zaopiniowane negatywnie"/>
      </w:tblPr>
      <w:tblGrid>
        <w:gridCol w:w="625"/>
        <w:gridCol w:w="1908"/>
        <w:gridCol w:w="2194"/>
        <w:gridCol w:w="4345"/>
      </w:tblGrid>
      <w:tr w:rsidR="00771E92" w:rsidRPr="00244525" w14:paraId="68181537" w14:textId="77777777" w:rsidTr="00703A04">
        <w:trPr>
          <w:trHeight w:val="370"/>
        </w:trPr>
        <w:tc>
          <w:tcPr>
            <w:tcW w:w="625" w:type="dxa"/>
          </w:tcPr>
          <w:p w14:paraId="62D3AA98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08" w:type="dxa"/>
          </w:tcPr>
          <w:p w14:paraId="6D4469CD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194" w:type="dxa"/>
          </w:tcPr>
          <w:p w14:paraId="749BBC7B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4345" w:type="dxa"/>
          </w:tcPr>
          <w:p w14:paraId="159AA0D0" w14:textId="77777777" w:rsidR="00771E92" w:rsidRPr="00244525" w:rsidRDefault="00771E92" w:rsidP="002B4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525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771E92" w:rsidRPr="00244525" w14:paraId="622E2F75" w14:textId="77777777" w:rsidTr="00703A04">
        <w:tc>
          <w:tcPr>
            <w:tcW w:w="625" w:type="dxa"/>
          </w:tcPr>
          <w:p w14:paraId="7EF2CE05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14:paraId="43D69D5D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B5FC2E4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3C470F5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E92" w:rsidRPr="00244525" w14:paraId="07EFFAC2" w14:textId="77777777" w:rsidTr="00703A04">
        <w:tc>
          <w:tcPr>
            <w:tcW w:w="625" w:type="dxa"/>
          </w:tcPr>
          <w:p w14:paraId="20DF8E25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14:paraId="3B5CF7D6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789C90C6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14:paraId="296AF970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334684EA" w14:textId="77777777" w:rsidTr="00703A04">
        <w:tc>
          <w:tcPr>
            <w:tcW w:w="625" w:type="dxa"/>
          </w:tcPr>
          <w:p w14:paraId="1C739961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  <w:r w:rsidRPr="002445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14:paraId="19CFDADC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560BDB60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14:paraId="1FEBC738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92" w:rsidRPr="00244525" w14:paraId="30949400" w14:textId="77777777" w:rsidTr="00703A04">
        <w:tc>
          <w:tcPr>
            <w:tcW w:w="625" w:type="dxa"/>
          </w:tcPr>
          <w:p w14:paraId="3365C91E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2E16202" w14:textId="77777777" w:rsidR="00771E92" w:rsidRPr="00244525" w:rsidRDefault="00771E92" w:rsidP="002B4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7B79C5F5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14:paraId="09AC430A" w14:textId="77777777" w:rsidR="00771E92" w:rsidRPr="00244525" w:rsidRDefault="00771E92" w:rsidP="002B4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FE94C6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179E426E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</w:p>
    <w:p w14:paraId="2D6728EA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</w:r>
      <w:r w:rsidRPr="00244525"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69996043" w14:textId="77777777" w:rsidR="00771E92" w:rsidRPr="00244525" w:rsidRDefault="00771E92" w:rsidP="002B467C">
      <w:pPr>
        <w:ind w:left="4956" w:firstLine="708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(Podpis Przewodniczącej Komisji)</w:t>
      </w:r>
    </w:p>
    <w:p w14:paraId="3C0EE094" w14:textId="77777777" w:rsidR="00771E92" w:rsidRPr="00244525" w:rsidRDefault="00771E92" w:rsidP="002B467C">
      <w:pPr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Podpisy członków Komisji</w:t>
      </w:r>
    </w:p>
    <w:p w14:paraId="21CA595F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</w:p>
    <w:p w14:paraId="6AD34F8D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79FBD59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</w:p>
    <w:p w14:paraId="562FD32D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3C54902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</w:p>
    <w:p w14:paraId="428E752B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6E31C93C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</w:p>
    <w:p w14:paraId="0702021B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3176A4C" w14:textId="77777777" w:rsidR="00771E92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</w:p>
    <w:p w14:paraId="68CCDFE6" w14:textId="09FD2663" w:rsidR="00BB5384" w:rsidRPr="00244525" w:rsidRDefault="00771E92" w:rsidP="002B467C">
      <w:pPr>
        <w:spacing w:line="360" w:lineRule="auto"/>
        <w:rPr>
          <w:rFonts w:ascii="Arial" w:hAnsi="Arial" w:cs="Arial"/>
          <w:sz w:val="24"/>
          <w:szCs w:val="24"/>
        </w:rPr>
      </w:pPr>
      <w:r w:rsidRPr="00244525">
        <w:rPr>
          <w:rFonts w:ascii="Arial" w:hAnsi="Arial" w:cs="Arial"/>
          <w:sz w:val="24"/>
          <w:szCs w:val="24"/>
        </w:rPr>
        <w:t>……………………………………………</w:t>
      </w:r>
    </w:p>
    <w:sectPr w:rsidR="00BB5384" w:rsidRPr="00244525" w:rsidSect="00C44D55"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ECCE" w14:textId="77777777" w:rsidR="00B11E29" w:rsidRDefault="00B11E29" w:rsidP="00771E92">
      <w:r>
        <w:separator/>
      </w:r>
    </w:p>
  </w:endnote>
  <w:endnote w:type="continuationSeparator" w:id="0">
    <w:p w14:paraId="29137E1C" w14:textId="77777777" w:rsidR="00B11E29" w:rsidRDefault="00B11E29" w:rsidP="0077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86E64" w14:textId="77777777" w:rsidR="00B11E29" w:rsidRDefault="00B11E29" w:rsidP="00771E92">
      <w:r>
        <w:separator/>
      </w:r>
    </w:p>
  </w:footnote>
  <w:footnote w:type="continuationSeparator" w:id="0">
    <w:p w14:paraId="3757B768" w14:textId="77777777" w:rsidR="00B11E29" w:rsidRDefault="00B11E29" w:rsidP="00771E92">
      <w:r>
        <w:continuationSeparator/>
      </w:r>
    </w:p>
  </w:footnote>
  <w:footnote w:id="1">
    <w:p w14:paraId="0297BCDB" w14:textId="77777777" w:rsidR="00771E92" w:rsidRDefault="00771E92" w:rsidP="00771E92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  <w:footnote w:id="2">
    <w:p w14:paraId="1234BDC8" w14:textId="77777777" w:rsidR="00771E92" w:rsidRDefault="00771E92" w:rsidP="00771E92">
      <w:pPr>
        <w:pStyle w:val="Tekstprzypisudolnego"/>
        <w:rPr>
          <w:rFonts w:hint="eastAsia"/>
        </w:rPr>
      </w:pPr>
      <w:r>
        <w:rPr>
          <w:rStyle w:val="Znakiprzypiswdolnych"/>
          <w:rFonts w:ascii="Symbol" w:hAnsi="Symbol"/>
        </w:rPr>
        <w:t>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</w:t>
      </w:r>
      <w:r>
        <w:rPr>
          <w:rFonts w:ascii="Arial Narrow" w:eastAsia="Symbol" w:hAnsi="Arial Narrow" w:cs="Arial Narrow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F6BC178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6A90912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14"/>
    <w:multiLevelType w:val="multilevel"/>
    <w:tmpl w:val="B3F2BA6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425EA"/>
    <w:multiLevelType w:val="hybridMultilevel"/>
    <w:tmpl w:val="73969A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F210C4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FB"/>
    <w:rsid w:val="00244525"/>
    <w:rsid w:val="002B467C"/>
    <w:rsid w:val="00331EFA"/>
    <w:rsid w:val="00353825"/>
    <w:rsid w:val="00771E92"/>
    <w:rsid w:val="00834B1B"/>
    <w:rsid w:val="00885EA5"/>
    <w:rsid w:val="00AA5F73"/>
    <w:rsid w:val="00AE4DEF"/>
    <w:rsid w:val="00B11E29"/>
    <w:rsid w:val="00BB5384"/>
    <w:rsid w:val="00C27FB6"/>
    <w:rsid w:val="00D621FB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62CE735"/>
  <w15:chartTrackingRefBased/>
  <w15:docId w15:val="{3ED6DEE8-5F4F-48F4-A5E2-7879CA0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1EFA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71E92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771E92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1">
    <w:name w:val="Akapit z listą1"/>
    <w:basedOn w:val="Normalny"/>
    <w:rsid w:val="00771E92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71E92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1E9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771E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E9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771E92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E9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Odwoanieprzypisudolnego1">
    <w:name w:val="Odwołanie przypisu dolnego1"/>
    <w:rsid w:val="00771E92"/>
    <w:rPr>
      <w:vertAlign w:val="superscript"/>
    </w:rPr>
  </w:style>
  <w:style w:type="paragraph" w:customStyle="1" w:styleId="Zawartotabeli">
    <w:name w:val="Zawartość tabeli"/>
    <w:basedOn w:val="Normalny"/>
    <w:rsid w:val="00771E92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771E92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1EFA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3314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Zarzdzenie nr 32/2021 Prezydenta Miasta Włocławek z dn. 02.02.2021 r.</vt:lpstr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nr 32/2021 Prezydenta Miasta Włocławek z dn. 02.02.2021 r.</dc:title>
  <dc:subject/>
  <dc:creator>Agnieszka Zgłobicka - Skupniewicz</dc:creator>
  <cp:keywords>Zarządzenie Prezydenta Miasta Włocławek</cp:keywords>
  <dc:description/>
  <cp:lastModifiedBy>Łukasz Stolarski</cp:lastModifiedBy>
  <cp:revision>8</cp:revision>
  <dcterms:created xsi:type="dcterms:W3CDTF">2021-02-01T10:13:00Z</dcterms:created>
  <dcterms:modified xsi:type="dcterms:W3CDTF">2021-02-02T08:29:00Z</dcterms:modified>
</cp:coreProperties>
</file>