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F265" w14:textId="22318A54" w:rsidR="000A1846" w:rsidRPr="00716B69" w:rsidRDefault="000A1846" w:rsidP="00716B69">
      <w:pPr>
        <w:pStyle w:val="Nagwek1"/>
      </w:pPr>
      <w:r w:rsidRPr="00716B69">
        <w:t xml:space="preserve">Zarządzenie Nr </w:t>
      </w:r>
      <w:r w:rsidR="00DD735A" w:rsidRPr="00716B69">
        <w:t>239/2021</w:t>
      </w:r>
      <w:r w:rsidR="0026692D" w:rsidRPr="00716B69">
        <w:t xml:space="preserve"> </w:t>
      </w:r>
      <w:r w:rsidRPr="00716B69">
        <w:t>Prezydenta</w:t>
      </w:r>
      <w:r w:rsidR="00716B69">
        <w:t xml:space="preserve"> </w:t>
      </w:r>
      <w:r w:rsidRPr="00716B69">
        <w:t>Miasta Włocławek</w:t>
      </w:r>
      <w:r w:rsidR="00716B69" w:rsidRPr="00716B69">
        <w:t xml:space="preserve"> </w:t>
      </w:r>
      <w:r w:rsidRPr="00716B69">
        <w:t xml:space="preserve">z dnia </w:t>
      </w:r>
      <w:r w:rsidR="00DD735A" w:rsidRPr="00716B69">
        <w:t>9 czerwca 2021 roku</w:t>
      </w:r>
    </w:p>
    <w:p w14:paraId="44E3ED46" w14:textId="77777777" w:rsidR="000A1846" w:rsidRPr="00541A78" w:rsidRDefault="000A1846" w:rsidP="00541A78">
      <w:pPr>
        <w:rPr>
          <w:rFonts w:ascii="Arial" w:hAnsi="Arial" w:cs="Arial"/>
          <w:b/>
          <w:sz w:val="24"/>
          <w:szCs w:val="24"/>
        </w:rPr>
      </w:pPr>
    </w:p>
    <w:p w14:paraId="77127570" w14:textId="77777777" w:rsidR="000A1846" w:rsidRPr="00541A78" w:rsidRDefault="000A1846" w:rsidP="00541A78">
      <w:pPr>
        <w:rPr>
          <w:rFonts w:ascii="Arial" w:hAnsi="Arial" w:cs="Arial"/>
          <w:b/>
          <w:sz w:val="24"/>
          <w:szCs w:val="24"/>
        </w:rPr>
      </w:pPr>
      <w:r w:rsidRPr="00541A78">
        <w:rPr>
          <w:rFonts w:ascii="Arial" w:hAnsi="Arial" w:cs="Arial"/>
          <w:b/>
          <w:sz w:val="24"/>
          <w:szCs w:val="24"/>
        </w:rPr>
        <w:t xml:space="preserve">w sprawie powołania Komisji Konkursowej do opiniowania ofert złożonych w otwartym konkursie ofert nr 2 na realizację zadania publicznego w zakresie upowszechniania kultury fizycznej i sportu w 2021 roku przez organizacje pozarządowe oraz inne podmioty prowadzące działalność pożytku publicznego w sferze kultury fizycznej. </w:t>
      </w:r>
    </w:p>
    <w:p w14:paraId="1A302FD1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45A72E95" w14:textId="6EE92B4D" w:rsidR="000A1846" w:rsidRPr="00541A78" w:rsidRDefault="000A1846" w:rsidP="00541A78">
      <w:pPr>
        <w:rPr>
          <w:rFonts w:ascii="Arial" w:hAnsi="Arial" w:cs="Arial"/>
          <w:b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Na podstawie art. 30 ust.1 ustawy z dnia 8 marca 1990 r. o samorządzie gminnym (Dz. U. z 2020 r. poz. 713, poz. 1378</w:t>
      </w:r>
      <w:r w:rsidRPr="00541A78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541A78">
        <w:rPr>
          <w:rFonts w:ascii="Arial" w:hAnsi="Arial" w:cs="Arial"/>
          <w:sz w:val="24"/>
          <w:szCs w:val="24"/>
        </w:rPr>
        <w:t xml:space="preserve"> oraz art. 15 ustawy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 w:rsidRPr="00541A78">
          <w:rPr>
            <w:rFonts w:ascii="Arial" w:hAnsi="Arial" w:cs="Arial"/>
            <w:sz w:val="24"/>
            <w:szCs w:val="24"/>
          </w:rPr>
          <w:t>24 kwietnia 2003</w:t>
        </w:r>
      </w:smartTag>
      <w:r w:rsidRPr="00541A78">
        <w:rPr>
          <w:rFonts w:ascii="Arial" w:hAnsi="Arial" w:cs="Arial"/>
          <w:sz w:val="24"/>
          <w:szCs w:val="24"/>
        </w:rPr>
        <w:t xml:space="preserve"> r. o działalności pożytku publicznego i</w:t>
      </w:r>
      <w:r w:rsidR="00716B69">
        <w:rPr>
          <w:rFonts w:ascii="Arial" w:hAnsi="Arial" w:cs="Arial"/>
          <w:sz w:val="24"/>
          <w:szCs w:val="24"/>
        </w:rPr>
        <w:t xml:space="preserve"> </w:t>
      </w:r>
      <w:r w:rsidRPr="00541A78">
        <w:rPr>
          <w:rFonts w:ascii="Arial" w:hAnsi="Arial" w:cs="Arial"/>
          <w:sz w:val="24"/>
          <w:szCs w:val="24"/>
        </w:rPr>
        <w:t xml:space="preserve">wolontariacie </w:t>
      </w:r>
      <w:bookmarkStart w:id="0" w:name="_Hlk61856632"/>
      <w:r w:rsidRPr="00541A78">
        <w:rPr>
          <w:rFonts w:ascii="Arial" w:hAnsi="Arial" w:cs="Arial"/>
          <w:sz w:val="24"/>
          <w:szCs w:val="24"/>
        </w:rPr>
        <w:t>(Dz. U. z 2020 r. poz. 1057)</w:t>
      </w:r>
      <w:bookmarkEnd w:id="0"/>
      <w:r w:rsidRPr="00541A78">
        <w:rPr>
          <w:rFonts w:ascii="Arial" w:hAnsi="Arial" w:cs="Arial"/>
          <w:sz w:val="24"/>
          <w:szCs w:val="24"/>
        </w:rPr>
        <w:t xml:space="preserve"> w związku z </w:t>
      </w:r>
      <w:bookmarkStart w:id="1" w:name="_Hlk61856590"/>
      <w:r w:rsidRPr="00541A78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Uchwałą Nr</w:t>
      </w:r>
      <w:r w:rsidR="00716B69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541A78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XXVIII/166/2020 Rady Miasta Włocławek z dnia 30 listopada 2020 r. </w:t>
      </w:r>
      <w:r w:rsidRPr="00541A78">
        <w:rPr>
          <w:rFonts w:ascii="Arial" w:hAnsi="Arial" w:cs="Arial"/>
          <w:color w:val="000000"/>
          <w:sz w:val="24"/>
          <w:szCs w:val="24"/>
          <w:shd w:val="clear" w:color="auto" w:fill="FFFFFF"/>
        </w:rPr>
        <w:t>w sprawie uchwalenia Rocznego Programu współpracy Gminy Miasto Włocławek z organizacjami pozarządowymi oraz podmiotami wymienionymi w art. 3 ust 3 ustawy z dnia 24 kwietnia 2003 r. o działalności pożytku publicznego i o wolontariacie, na rok 2021</w:t>
      </w:r>
    </w:p>
    <w:bookmarkEnd w:id="1"/>
    <w:p w14:paraId="39B2D2CF" w14:textId="77777777" w:rsidR="000A1846" w:rsidRPr="00541A78" w:rsidRDefault="000A1846" w:rsidP="00541A78">
      <w:pPr>
        <w:rPr>
          <w:rFonts w:ascii="Arial" w:hAnsi="Arial" w:cs="Arial"/>
          <w:b/>
          <w:sz w:val="24"/>
          <w:szCs w:val="24"/>
        </w:rPr>
      </w:pPr>
    </w:p>
    <w:p w14:paraId="1C4E3062" w14:textId="5F4D3594" w:rsidR="000A1846" w:rsidRPr="00541A78" w:rsidRDefault="000A1846" w:rsidP="00716B69">
      <w:pPr>
        <w:jc w:val="center"/>
        <w:rPr>
          <w:rFonts w:ascii="Arial" w:hAnsi="Arial" w:cs="Arial"/>
          <w:b/>
          <w:sz w:val="24"/>
          <w:szCs w:val="24"/>
        </w:rPr>
      </w:pPr>
      <w:r w:rsidRPr="00541A78">
        <w:rPr>
          <w:rFonts w:ascii="Arial" w:hAnsi="Arial" w:cs="Arial"/>
          <w:b/>
          <w:sz w:val="24"/>
          <w:szCs w:val="24"/>
        </w:rPr>
        <w:t>zarządza</w:t>
      </w:r>
      <w:r w:rsidR="00716B69">
        <w:rPr>
          <w:rFonts w:ascii="Arial" w:hAnsi="Arial" w:cs="Arial"/>
          <w:b/>
          <w:sz w:val="24"/>
          <w:szCs w:val="24"/>
        </w:rPr>
        <w:t xml:space="preserve"> </w:t>
      </w:r>
      <w:r w:rsidRPr="00541A78">
        <w:rPr>
          <w:rFonts w:ascii="Arial" w:hAnsi="Arial" w:cs="Arial"/>
          <w:b/>
          <w:sz w:val="24"/>
          <w:szCs w:val="24"/>
        </w:rPr>
        <w:t>się, co</w:t>
      </w:r>
      <w:r w:rsidR="00716B69">
        <w:rPr>
          <w:rFonts w:ascii="Arial" w:hAnsi="Arial" w:cs="Arial"/>
          <w:b/>
          <w:sz w:val="24"/>
          <w:szCs w:val="24"/>
        </w:rPr>
        <w:t xml:space="preserve"> </w:t>
      </w:r>
      <w:r w:rsidRPr="00541A78">
        <w:rPr>
          <w:rFonts w:ascii="Arial" w:hAnsi="Arial" w:cs="Arial"/>
          <w:b/>
          <w:sz w:val="24"/>
          <w:szCs w:val="24"/>
        </w:rPr>
        <w:t>następuje</w:t>
      </w:r>
    </w:p>
    <w:p w14:paraId="7EA2E9A1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4AE9B103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b/>
          <w:sz w:val="24"/>
          <w:szCs w:val="24"/>
        </w:rPr>
        <w:t>§1.</w:t>
      </w:r>
      <w:r w:rsidRPr="00541A78">
        <w:rPr>
          <w:rFonts w:ascii="Arial" w:hAnsi="Arial" w:cs="Arial"/>
          <w:sz w:val="24"/>
          <w:szCs w:val="24"/>
        </w:rPr>
        <w:t>1</w:t>
      </w:r>
      <w:r w:rsidRPr="00541A78">
        <w:rPr>
          <w:rFonts w:ascii="Arial" w:hAnsi="Arial" w:cs="Arial"/>
          <w:b/>
          <w:sz w:val="24"/>
          <w:szCs w:val="24"/>
        </w:rPr>
        <w:t xml:space="preserve">. </w:t>
      </w:r>
      <w:r w:rsidRPr="00541A78">
        <w:rPr>
          <w:rFonts w:ascii="Arial" w:hAnsi="Arial" w:cs="Arial"/>
          <w:sz w:val="24"/>
          <w:szCs w:val="24"/>
        </w:rPr>
        <w:t>Powołuje się Komisję Konkursową w celu opiniowania ofert złożonych w otwartym konkursie ofert nr 2 na realizację zadania publicznego w zakresie upowszechniania kultury fizycznej i sportu w 2021 roku przez organizacje pozarządowe oraz inne podmioty prowadzące działalność pożytku publicznego w sferze kultury fizycznej, zwaną dalej „Komisją”, w następującym składzie:</w:t>
      </w:r>
    </w:p>
    <w:p w14:paraId="02388CBF" w14:textId="77777777" w:rsidR="000A1846" w:rsidRPr="00541A78" w:rsidRDefault="000A1846" w:rsidP="00541A78">
      <w:pPr>
        <w:numPr>
          <w:ilvl w:val="0"/>
          <w:numId w:val="1"/>
        </w:numPr>
        <w:ind w:left="426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Monika Jabłońska – Zastępca Prezydenta Miasta – Przewodnicząca Komisji;</w:t>
      </w:r>
    </w:p>
    <w:p w14:paraId="4E7C27E5" w14:textId="77777777" w:rsidR="000A1846" w:rsidRPr="00541A78" w:rsidRDefault="000A1846" w:rsidP="00541A78">
      <w:pPr>
        <w:numPr>
          <w:ilvl w:val="0"/>
          <w:numId w:val="1"/>
        </w:numPr>
        <w:ind w:left="426" w:hanging="284"/>
        <w:rPr>
          <w:rFonts w:ascii="Arial" w:hAnsi="Arial" w:cs="Arial"/>
          <w:i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Łukasz Pszczółkowski – Dyrektor Wydziału Sportu i Turystyki – Zastępca Przewodniczącej Komisji;</w:t>
      </w:r>
      <w:r w:rsidRPr="00541A78">
        <w:rPr>
          <w:rFonts w:ascii="Arial" w:hAnsi="Arial" w:cs="Arial"/>
          <w:i/>
          <w:sz w:val="24"/>
          <w:szCs w:val="24"/>
        </w:rPr>
        <w:t xml:space="preserve"> </w:t>
      </w:r>
    </w:p>
    <w:p w14:paraId="0C1351FD" w14:textId="77777777" w:rsidR="000A1846" w:rsidRPr="00541A78" w:rsidRDefault="000A1846" w:rsidP="00541A78">
      <w:pPr>
        <w:numPr>
          <w:ilvl w:val="0"/>
          <w:numId w:val="1"/>
        </w:numPr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541A78">
        <w:rPr>
          <w:rFonts w:ascii="Arial" w:hAnsi="Arial" w:cs="Arial"/>
          <w:color w:val="000000"/>
          <w:sz w:val="24"/>
          <w:szCs w:val="24"/>
        </w:rPr>
        <w:t xml:space="preserve">Marta Karbowska – Wydział Polityki Społecznej i Zdrowia Publicznego, </w:t>
      </w:r>
    </w:p>
    <w:p w14:paraId="5C3D2090" w14:textId="4635DF4A" w:rsidR="000A1846" w:rsidRPr="00541A78" w:rsidRDefault="000A1846" w:rsidP="00541A78">
      <w:pPr>
        <w:numPr>
          <w:ilvl w:val="0"/>
          <w:numId w:val="1"/>
        </w:numPr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541A78">
        <w:rPr>
          <w:rFonts w:ascii="Arial" w:hAnsi="Arial" w:cs="Arial"/>
          <w:color w:val="000000"/>
          <w:sz w:val="24"/>
          <w:szCs w:val="24"/>
        </w:rPr>
        <w:t>Stanisław Stanowski – Wydział</w:t>
      </w:r>
      <w:r w:rsidR="00716B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1A78">
        <w:rPr>
          <w:rFonts w:ascii="Arial" w:hAnsi="Arial" w:cs="Arial"/>
          <w:color w:val="000000"/>
          <w:sz w:val="24"/>
          <w:szCs w:val="24"/>
        </w:rPr>
        <w:t>Sportu i Turystyki – Członek Komisji;</w:t>
      </w:r>
    </w:p>
    <w:p w14:paraId="3017235C" w14:textId="77777777" w:rsidR="000A1846" w:rsidRPr="00541A78" w:rsidRDefault="000A1846" w:rsidP="00541A78">
      <w:pPr>
        <w:numPr>
          <w:ilvl w:val="0"/>
          <w:numId w:val="1"/>
        </w:numPr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541A78">
        <w:rPr>
          <w:rFonts w:ascii="Arial" w:hAnsi="Arial" w:cs="Arial"/>
          <w:color w:val="000000"/>
          <w:sz w:val="24"/>
          <w:szCs w:val="24"/>
        </w:rPr>
        <w:t>Izabela Maciejewska – Wydział Sportu i Turystyki – Członek Komisji,</w:t>
      </w:r>
    </w:p>
    <w:p w14:paraId="02B43B3F" w14:textId="77777777" w:rsidR="000A1846" w:rsidRPr="00541A78" w:rsidRDefault="000A1846" w:rsidP="00541A78">
      <w:pPr>
        <w:numPr>
          <w:ilvl w:val="0"/>
          <w:numId w:val="1"/>
        </w:numPr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541A78">
        <w:rPr>
          <w:rFonts w:ascii="Arial" w:hAnsi="Arial" w:cs="Arial"/>
          <w:color w:val="000000"/>
          <w:sz w:val="24"/>
          <w:szCs w:val="24"/>
        </w:rPr>
        <w:t>Ewa Karczewska – przedstawiciel organizacji pozarządowych – Członek Komisji;</w:t>
      </w:r>
    </w:p>
    <w:p w14:paraId="5751838D" w14:textId="77777777" w:rsidR="000A1846" w:rsidRPr="00541A78" w:rsidRDefault="000A1846" w:rsidP="00541A78">
      <w:pPr>
        <w:numPr>
          <w:ilvl w:val="0"/>
          <w:numId w:val="1"/>
        </w:numPr>
        <w:ind w:left="426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color w:val="000000"/>
          <w:sz w:val="24"/>
          <w:szCs w:val="24"/>
        </w:rPr>
        <w:t xml:space="preserve">Anna </w:t>
      </w:r>
      <w:proofErr w:type="spellStart"/>
      <w:r w:rsidRPr="00541A78">
        <w:rPr>
          <w:rFonts w:ascii="Arial" w:hAnsi="Arial" w:cs="Arial"/>
          <w:color w:val="000000"/>
          <w:sz w:val="24"/>
          <w:szCs w:val="24"/>
        </w:rPr>
        <w:t>Rachut</w:t>
      </w:r>
      <w:proofErr w:type="spellEnd"/>
      <w:r w:rsidRPr="00541A78">
        <w:rPr>
          <w:rFonts w:ascii="Arial" w:hAnsi="Arial" w:cs="Arial"/>
          <w:sz w:val="24"/>
          <w:szCs w:val="24"/>
        </w:rPr>
        <w:t xml:space="preserve"> – przedstawiciel organizacji pozarządowych – Członek Komisji;</w:t>
      </w:r>
    </w:p>
    <w:p w14:paraId="6D30A3BF" w14:textId="77777777" w:rsidR="000A1846" w:rsidRPr="00541A78" w:rsidRDefault="000A1846" w:rsidP="00541A78">
      <w:pPr>
        <w:numPr>
          <w:ilvl w:val="0"/>
          <w:numId w:val="1"/>
        </w:numPr>
        <w:ind w:left="426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541A78">
        <w:rPr>
          <w:rFonts w:ascii="Arial" w:hAnsi="Arial" w:cs="Arial"/>
          <w:sz w:val="24"/>
          <w:szCs w:val="24"/>
        </w:rPr>
        <w:t>Zgłobicka-Skupniewicz</w:t>
      </w:r>
      <w:proofErr w:type="spellEnd"/>
      <w:r w:rsidRPr="00541A78">
        <w:rPr>
          <w:rFonts w:ascii="Arial" w:hAnsi="Arial" w:cs="Arial"/>
          <w:sz w:val="24"/>
          <w:szCs w:val="24"/>
        </w:rPr>
        <w:t xml:space="preserve"> – Wydział Sportu i Turystyki – Sekretarz Komisji.</w:t>
      </w:r>
    </w:p>
    <w:p w14:paraId="7E06B9F7" w14:textId="77777777" w:rsidR="000A1846" w:rsidRPr="00541A78" w:rsidRDefault="000A1846" w:rsidP="00541A78">
      <w:pPr>
        <w:ind w:firstLine="284"/>
        <w:rPr>
          <w:rFonts w:ascii="Arial" w:hAnsi="Arial" w:cs="Arial"/>
          <w:b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 xml:space="preserve">2. Członek Komisji Konkursowej podlega wyłączeniu od udziału w pracach Komisji zgodnie z art. 24- art. 27 ustawy z dnia </w:t>
      </w:r>
      <w:smartTag w:uri="urn:schemas-microsoft-com:office:smarttags" w:element="date">
        <w:smartTagPr>
          <w:attr w:name="Year" w:val="19"/>
          <w:attr w:name="Day" w:val="14"/>
          <w:attr w:name="Month" w:val="6"/>
          <w:attr w:name="ls" w:val="trans"/>
        </w:smartTagPr>
        <w:r w:rsidRPr="00541A78">
          <w:rPr>
            <w:rFonts w:ascii="Arial" w:hAnsi="Arial" w:cs="Arial"/>
            <w:sz w:val="24"/>
            <w:szCs w:val="24"/>
          </w:rPr>
          <w:t>14 czerwca 19</w:t>
        </w:r>
      </w:smartTag>
      <w:r w:rsidRPr="00541A78">
        <w:rPr>
          <w:rFonts w:ascii="Arial" w:hAnsi="Arial" w:cs="Arial"/>
          <w:sz w:val="24"/>
          <w:szCs w:val="24"/>
        </w:rPr>
        <w:t>60 r. – Kodeks postępowania administracyjnego (Dz. U. z 2021 r. poz. 735) oraz wyłączeni są z prac przedstawiciele organizacji pozarządowych wskazani przez te organizacje, które biorą udział w konkursie.</w:t>
      </w:r>
    </w:p>
    <w:p w14:paraId="63192201" w14:textId="46B1DA28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b/>
          <w:sz w:val="24"/>
          <w:szCs w:val="24"/>
        </w:rPr>
        <w:t xml:space="preserve">§2. </w:t>
      </w:r>
      <w:r w:rsidRPr="00541A78">
        <w:rPr>
          <w:rFonts w:ascii="Arial" w:hAnsi="Arial" w:cs="Arial"/>
          <w:sz w:val="24"/>
          <w:szCs w:val="24"/>
        </w:rPr>
        <w:t>1. Komisja pracuje zgodnie z „Regulaminem organizacji pracy Komisji Konkursowej do opiniowania ofert złożonych w otwartym konkursie ofert nr 2 na realizację zadania publicznego w zakresie upowszechniania kultury fizycznej i sportu w 2021 roku przez organizacje pozarządowe oraz inne podmioty prowadzące działalność pożytku publicznego w sferze kultury fizycznej”, który stanowi</w:t>
      </w:r>
      <w:r w:rsidR="00716B69">
        <w:rPr>
          <w:rFonts w:ascii="Arial" w:hAnsi="Arial" w:cs="Arial"/>
          <w:sz w:val="24"/>
          <w:szCs w:val="24"/>
        </w:rPr>
        <w:t xml:space="preserve"> </w:t>
      </w:r>
      <w:r w:rsidRPr="00541A78">
        <w:rPr>
          <w:rFonts w:ascii="Arial" w:hAnsi="Arial" w:cs="Arial"/>
          <w:sz w:val="24"/>
          <w:szCs w:val="24"/>
        </w:rPr>
        <w:t>Załącznik nr 1 do zarządzenia.</w:t>
      </w:r>
    </w:p>
    <w:p w14:paraId="563A6225" w14:textId="77777777" w:rsidR="000A1846" w:rsidRPr="00541A78" w:rsidRDefault="000A1846" w:rsidP="00541A78">
      <w:pPr>
        <w:ind w:firstLine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2. Wzór „Oświadczenia członka Komisji Konkursowej” stanowi Załącznik nr 2 do niniejszego zarządzenia.</w:t>
      </w:r>
    </w:p>
    <w:p w14:paraId="18D400DB" w14:textId="31D0793D" w:rsidR="000A1846" w:rsidRPr="00541A78" w:rsidRDefault="000A1846" w:rsidP="00541A78">
      <w:pPr>
        <w:ind w:firstLine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3. Wzór</w:t>
      </w:r>
      <w:r w:rsidR="00716B69">
        <w:rPr>
          <w:rFonts w:ascii="Arial" w:hAnsi="Arial" w:cs="Arial"/>
          <w:sz w:val="24"/>
          <w:szCs w:val="24"/>
        </w:rPr>
        <w:t xml:space="preserve"> </w:t>
      </w:r>
      <w:r w:rsidRPr="00541A78">
        <w:rPr>
          <w:rFonts w:ascii="Arial" w:hAnsi="Arial" w:cs="Arial"/>
          <w:sz w:val="24"/>
          <w:szCs w:val="24"/>
        </w:rPr>
        <w:t>„Protokołu z przyjęcia ofert” stanowi Załącznik nr 3 do niniejszego zarządzenia.</w:t>
      </w:r>
    </w:p>
    <w:p w14:paraId="18319C1D" w14:textId="77777777" w:rsidR="000A1846" w:rsidRPr="00541A78" w:rsidRDefault="000A1846" w:rsidP="00541A78">
      <w:pPr>
        <w:ind w:firstLine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lastRenderedPageBreak/>
        <w:t>4. Wzór „Karty oferty” stanowi Załącznik nr 4 do niniejszego zarządzenia.</w:t>
      </w:r>
    </w:p>
    <w:p w14:paraId="423ED41C" w14:textId="77777777" w:rsidR="000A1846" w:rsidRPr="00541A78" w:rsidRDefault="000A1846" w:rsidP="00541A78">
      <w:pPr>
        <w:ind w:firstLine="284"/>
        <w:rPr>
          <w:rFonts w:ascii="Arial" w:hAnsi="Arial" w:cs="Arial"/>
          <w:b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5. Wzór „Protokołu końcowego” stanowi Załącznik nr 5 do niniejszego zarządzenia.</w:t>
      </w:r>
    </w:p>
    <w:p w14:paraId="7F5C0C43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b/>
          <w:sz w:val="24"/>
          <w:szCs w:val="24"/>
        </w:rPr>
        <w:t xml:space="preserve">§3. </w:t>
      </w:r>
      <w:r w:rsidRPr="00541A78">
        <w:rPr>
          <w:rFonts w:ascii="Arial" w:hAnsi="Arial" w:cs="Arial"/>
          <w:sz w:val="24"/>
          <w:szCs w:val="24"/>
        </w:rPr>
        <w:t>Wykonanie zarządzenia powierza się Dyrektorowi Wydziału Sportu i Turystyki Urzędu Miasta Włocławek.</w:t>
      </w:r>
    </w:p>
    <w:p w14:paraId="094F5B3B" w14:textId="7FEDB942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b/>
          <w:sz w:val="24"/>
          <w:szCs w:val="24"/>
        </w:rPr>
        <w:t xml:space="preserve">§4. </w:t>
      </w:r>
      <w:r w:rsidRPr="00541A78">
        <w:rPr>
          <w:rFonts w:ascii="Arial" w:hAnsi="Arial" w:cs="Arial"/>
          <w:sz w:val="24"/>
          <w:szCs w:val="24"/>
        </w:rPr>
        <w:t>Nadzór nad wykonaniem zarządzenia powierza się właściwemu Zastępcy Prezydenta Miasta Włocławek.</w:t>
      </w:r>
      <w:r w:rsidR="00716B69">
        <w:rPr>
          <w:rFonts w:ascii="Arial" w:hAnsi="Arial" w:cs="Arial"/>
          <w:sz w:val="24"/>
          <w:szCs w:val="24"/>
        </w:rPr>
        <w:t xml:space="preserve"> </w:t>
      </w:r>
    </w:p>
    <w:p w14:paraId="446BA7B2" w14:textId="70B05B9F" w:rsidR="000A1846" w:rsidRPr="00541A78" w:rsidRDefault="000A1846" w:rsidP="00541A78">
      <w:pPr>
        <w:rPr>
          <w:rFonts w:ascii="Arial" w:hAnsi="Arial" w:cs="Arial"/>
          <w:b/>
          <w:sz w:val="24"/>
          <w:szCs w:val="24"/>
        </w:rPr>
      </w:pPr>
      <w:r w:rsidRPr="00541A78">
        <w:rPr>
          <w:rFonts w:ascii="Arial" w:hAnsi="Arial" w:cs="Arial"/>
          <w:b/>
          <w:sz w:val="24"/>
          <w:szCs w:val="24"/>
        </w:rPr>
        <w:t xml:space="preserve">§5. </w:t>
      </w:r>
      <w:r w:rsidRPr="00541A78">
        <w:rPr>
          <w:rFonts w:ascii="Arial" w:hAnsi="Arial" w:cs="Arial"/>
          <w:sz w:val="24"/>
          <w:szCs w:val="24"/>
        </w:rPr>
        <w:t>1. Zarządzenie wchodzi</w:t>
      </w:r>
      <w:r w:rsidR="00716B69">
        <w:rPr>
          <w:rFonts w:ascii="Arial" w:hAnsi="Arial" w:cs="Arial"/>
          <w:sz w:val="24"/>
          <w:szCs w:val="24"/>
        </w:rPr>
        <w:t xml:space="preserve"> </w:t>
      </w:r>
      <w:r w:rsidRPr="00541A78">
        <w:rPr>
          <w:rFonts w:ascii="Arial" w:hAnsi="Arial" w:cs="Arial"/>
          <w:sz w:val="24"/>
          <w:szCs w:val="24"/>
        </w:rPr>
        <w:t>w</w:t>
      </w:r>
      <w:r w:rsidR="00716B69">
        <w:rPr>
          <w:rFonts w:ascii="Arial" w:hAnsi="Arial" w:cs="Arial"/>
          <w:sz w:val="24"/>
          <w:szCs w:val="24"/>
        </w:rPr>
        <w:t xml:space="preserve"> </w:t>
      </w:r>
      <w:r w:rsidRPr="00541A78">
        <w:rPr>
          <w:rFonts w:ascii="Arial" w:hAnsi="Arial" w:cs="Arial"/>
          <w:sz w:val="24"/>
          <w:szCs w:val="24"/>
        </w:rPr>
        <w:t>życie</w:t>
      </w:r>
      <w:r w:rsidR="00716B69">
        <w:rPr>
          <w:rFonts w:ascii="Arial" w:hAnsi="Arial" w:cs="Arial"/>
          <w:sz w:val="24"/>
          <w:szCs w:val="24"/>
        </w:rPr>
        <w:t xml:space="preserve"> </w:t>
      </w:r>
      <w:r w:rsidRPr="00541A78">
        <w:rPr>
          <w:rFonts w:ascii="Arial" w:hAnsi="Arial" w:cs="Arial"/>
          <w:sz w:val="24"/>
          <w:szCs w:val="24"/>
        </w:rPr>
        <w:t>z</w:t>
      </w:r>
      <w:r w:rsidR="00716B69">
        <w:rPr>
          <w:rFonts w:ascii="Arial" w:hAnsi="Arial" w:cs="Arial"/>
          <w:sz w:val="24"/>
          <w:szCs w:val="24"/>
        </w:rPr>
        <w:t xml:space="preserve"> </w:t>
      </w:r>
      <w:r w:rsidRPr="00541A78">
        <w:rPr>
          <w:rFonts w:ascii="Arial" w:hAnsi="Arial" w:cs="Arial"/>
          <w:sz w:val="24"/>
          <w:szCs w:val="24"/>
        </w:rPr>
        <w:t>dniem</w:t>
      </w:r>
      <w:r w:rsidR="00716B69">
        <w:rPr>
          <w:rFonts w:ascii="Arial" w:hAnsi="Arial" w:cs="Arial"/>
          <w:sz w:val="24"/>
          <w:szCs w:val="24"/>
        </w:rPr>
        <w:t xml:space="preserve"> </w:t>
      </w:r>
      <w:r w:rsidRPr="00541A78">
        <w:rPr>
          <w:rFonts w:ascii="Arial" w:hAnsi="Arial" w:cs="Arial"/>
          <w:sz w:val="24"/>
          <w:szCs w:val="24"/>
        </w:rPr>
        <w:t>podpisania</w:t>
      </w:r>
      <w:r w:rsidRPr="00541A78">
        <w:rPr>
          <w:rFonts w:ascii="Arial" w:hAnsi="Arial" w:cs="Arial"/>
          <w:b/>
          <w:sz w:val="24"/>
          <w:szCs w:val="24"/>
        </w:rPr>
        <w:t>.</w:t>
      </w:r>
    </w:p>
    <w:p w14:paraId="710D3985" w14:textId="77777777" w:rsidR="000A1846" w:rsidRPr="00541A78" w:rsidRDefault="000A1846" w:rsidP="00541A78">
      <w:pPr>
        <w:ind w:firstLine="284"/>
        <w:rPr>
          <w:rFonts w:ascii="Arial" w:hAnsi="Arial" w:cs="Arial"/>
          <w:b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 xml:space="preserve"> 2. Zarządzenie podlega podaniu do publicznej wiadomości poprzez ogłoszenie w Biuletynie Informacji Publicznej Urzędu Miasta Włocławek</w:t>
      </w:r>
      <w:r w:rsidRPr="00541A78">
        <w:rPr>
          <w:rFonts w:ascii="Arial" w:hAnsi="Arial" w:cs="Arial"/>
          <w:b/>
          <w:sz w:val="24"/>
          <w:szCs w:val="24"/>
        </w:rPr>
        <w:t>.</w:t>
      </w:r>
    </w:p>
    <w:p w14:paraId="236485B3" w14:textId="77777777" w:rsidR="000A1846" w:rsidRPr="00541A78" w:rsidRDefault="000A1846" w:rsidP="00541A78">
      <w:pPr>
        <w:spacing w:line="264" w:lineRule="auto"/>
        <w:rPr>
          <w:rFonts w:ascii="Arial" w:hAnsi="Arial" w:cs="Arial"/>
          <w:b/>
          <w:sz w:val="24"/>
          <w:szCs w:val="24"/>
        </w:rPr>
      </w:pPr>
    </w:p>
    <w:p w14:paraId="798C4C1D" w14:textId="77777777" w:rsidR="00716B69" w:rsidRDefault="00716B69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269EA88" w14:textId="35C8F5D9" w:rsidR="000A1846" w:rsidRPr="00541A78" w:rsidRDefault="000A1846" w:rsidP="00716B69">
      <w:pPr>
        <w:pStyle w:val="Nagwek1"/>
        <w:jc w:val="center"/>
      </w:pPr>
      <w:r w:rsidRPr="00541A78">
        <w:lastRenderedPageBreak/>
        <w:t>UZASADNIENIE</w:t>
      </w:r>
    </w:p>
    <w:p w14:paraId="145760B0" w14:textId="77777777" w:rsidR="000A1846" w:rsidRPr="00541A78" w:rsidRDefault="000A1846" w:rsidP="00541A78">
      <w:pPr>
        <w:rPr>
          <w:rFonts w:ascii="Arial" w:hAnsi="Arial" w:cs="Arial"/>
          <w:b/>
          <w:sz w:val="24"/>
          <w:szCs w:val="24"/>
        </w:rPr>
      </w:pPr>
    </w:p>
    <w:p w14:paraId="77250E62" w14:textId="77777777" w:rsidR="000A1846" w:rsidRPr="00541A78" w:rsidRDefault="000A1846" w:rsidP="00541A78">
      <w:pPr>
        <w:rPr>
          <w:rFonts w:ascii="Arial" w:hAnsi="Arial" w:cs="Arial"/>
          <w:b/>
          <w:sz w:val="24"/>
          <w:szCs w:val="24"/>
        </w:rPr>
      </w:pPr>
    </w:p>
    <w:p w14:paraId="63A5CC9F" w14:textId="77777777" w:rsidR="000A1846" w:rsidRPr="00541A78" w:rsidRDefault="000A1846" w:rsidP="00541A78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541A78">
        <w:rPr>
          <w:rFonts w:ascii="Arial" w:hAnsi="Arial" w:cs="Arial"/>
          <w:color w:val="000000"/>
          <w:sz w:val="24"/>
          <w:szCs w:val="24"/>
        </w:rPr>
        <w:t xml:space="preserve">Prezydent Miasta Włocławek Zarządzeniem Nr 206/2021 z dnia 21 maja 2021 roku ogłosił otwarty konkurs ofert nr 2 na realizację zadania publicznego </w:t>
      </w:r>
      <w:r w:rsidRPr="00541A78">
        <w:rPr>
          <w:rFonts w:ascii="Arial" w:hAnsi="Arial" w:cs="Arial"/>
          <w:sz w:val="24"/>
          <w:szCs w:val="24"/>
        </w:rPr>
        <w:t>w zakresie upowszechniania kultury fizycznej i sportu w 2021 roku przez organizacje pozarządowe oraz inne podmioty prowadzące działalność pożytku publicznego w sferze kultury fizycznej.</w:t>
      </w:r>
      <w:r w:rsidRPr="00541A7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AA7D5E3" w14:textId="0287E41A" w:rsidR="000A1846" w:rsidRPr="00541A78" w:rsidRDefault="000A1846" w:rsidP="00541A78">
      <w:pPr>
        <w:ind w:firstLine="708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 xml:space="preserve">Zgodnie z art.15 ust. 2a ustawy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smartTag w:uri="urn:schemas-microsoft-com:office:smarttags" w:element="date">
          <w:smartTagPr>
            <w:attr w:name="Year" w:val="2003"/>
            <w:attr w:name="Day" w:val="24"/>
            <w:attr w:name="Month" w:val="4"/>
            <w:attr w:name="ls" w:val="trans"/>
          </w:smartTagPr>
          <w:r w:rsidRPr="00541A78">
            <w:rPr>
              <w:rFonts w:ascii="Arial" w:hAnsi="Arial" w:cs="Arial"/>
              <w:sz w:val="24"/>
              <w:szCs w:val="24"/>
            </w:rPr>
            <w:t>24 kwietnia 2003</w:t>
          </w:r>
        </w:smartTag>
        <w:r w:rsidRPr="00541A78">
          <w:rPr>
            <w:rFonts w:ascii="Arial" w:hAnsi="Arial" w:cs="Arial"/>
            <w:sz w:val="24"/>
            <w:szCs w:val="24"/>
          </w:rPr>
          <w:t xml:space="preserve"> r.</w:t>
        </w:r>
      </w:smartTag>
      <w:r w:rsidRPr="00541A78">
        <w:rPr>
          <w:rFonts w:ascii="Arial" w:hAnsi="Arial" w:cs="Arial"/>
          <w:sz w:val="24"/>
          <w:szCs w:val="24"/>
        </w:rPr>
        <w:t xml:space="preserve"> o działalności pożytku publicznego i o wolontariacie (Dz. U. z 2020 r. poz. 1057) w związku z </w:t>
      </w:r>
      <w:r w:rsidRPr="00541A78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Uchwałą Nr</w:t>
      </w:r>
      <w:r w:rsidR="00716B69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541A78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XXVIII/166/2020 Rady Miasta Włocławek z dnia 30 listopada 2020 r. </w:t>
      </w:r>
      <w:r w:rsidRPr="00541A78">
        <w:rPr>
          <w:rFonts w:ascii="Arial" w:hAnsi="Arial" w:cs="Arial"/>
          <w:color w:val="000000"/>
          <w:sz w:val="24"/>
          <w:szCs w:val="24"/>
          <w:shd w:val="clear" w:color="auto" w:fill="FFFFFF"/>
        </w:rPr>
        <w:t>w sprawie uchwalenia Rocznego Programu współpracy Gminy Miasto Włocławek z organizacjami pozarządowymi oraz podmiotami wymienionymi w art. 3 ust 3 ustawy z dnia 24 kwietnia 2003 r. o działalności pożytku publicznego i o wolontariacie, na rok 2021</w:t>
      </w:r>
      <w:r w:rsidRPr="00541A78">
        <w:rPr>
          <w:rFonts w:ascii="Arial" w:hAnsi="Arial" w:cs="Arial"/>
          <w:sz w:val="24"/>
          <w:szCs w:val="24"/>
        </w:rPr>
        <w:t xml:space="preserve"> organ ogłaszający otwarty konkurs ofert powołuje komisję konkursową w celu opiniowania złożonych ofert.</w:t>
      </w:r>
    </w:p>
    <w:p w14:paraId="43C55568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046A5EDC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7FC5DCDC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64B6D3F0" w14:textId="77777777" w:rsidR="000A1846" w:rsidRPr="00541A78" w:rsidRDefault="000A1846" w:rsidP="00541A78">
      <w:pPr>
        <w:rPr>
          <w:rFonts w:ascii="Arial" w:hAnsi="Arial" w:cs="Arial"/>
          <w:b/>
          <w:i/>
          <w:sz w:val="24"/>
          <w:szCs w:val="24"/>
        </w:rPr>
      </w:pPr>
    </w:p>
    <w:p w14:paraId="54ED8D4E" w14:textId="77777777" w:rsidR="000A1846" w:rsidRPr="00541A78" w:rsidRDefault="000A1846" w:rsidP="00541A78">
      <w:pPr>
        <w:rPr>
          <w:rFonts w:ascii="Arial" w:hAnsi="Arial" w:cs="Arial"/>
          <w:b/>
          <w:i/>
          <w:sz w:val="24"/>
          <w:szCs w:val="24"/>
        </w:rPr>
      </w:pPr>
    </w:p>
    <w:p w14:paraId="3852D17D" w14:textId="77777777" w:rsidR="000A1846" w:rsidRPr="00541A78" w:rsidRDefault="000A1846" w:rsidP="00541A78">
      <w:pPr>
        <w:rPr>
          <w:rFonts w:ascii="Arial" w:hAnsi="Arial" w:cs="Arial"/>
          <w:b/>
          <w:i/>
          <w:sz w:val="24"/>
          <w:szCs w:val="24"/>
        </w:rPr>
      </w:pPr>
    </w:p>
    <w:p w14:paraId="5C3B6E51" w14:textId="77777777" w:rsidR="000A1846" w:rsidRPr="00541A78" w:rsidRDefault="000A1846" w:rsidP="00541A78">
      <w:pPr>
        <w:rPr>
          <w:rFonts w:ascii="Arial" w:hAnsi="Arial" w:cs="Arial"/>
          <w:b/>
          <w:i/>
          <w:sz w:val="24"/>
          <w:szCs w:val="24"/>
        </w:rPr>
      </w:pPr>
    </w:p>
    <w:p w14:paraId="6F040552" w14:textId="77777777" w:rsidR="000A1846" w:rsidRPr="00541A78" w:rsidRDefault="000A1846" w:rsidP="00541A78">
      <w:pPr>
        <w:rPr>
          <w:rFonts w:ascii="Arial" w:hAnsi="Arial" w:cs="Arial"/>
          <w:b/>
          <w:i/>
          <w:sz w:val="24"/>
          <w:szCs w:val="24"/>
        </w:rPr>
      </w:pPr>
    </w:p>
    <w:p w14:paraId="084D0A36" w14:textId="77777777" w:rsidR="000A1846" w:rsidRPr="00541A78" w:rsidRDefault="000A1846" w:rsidP="00541A78">
      <w:pPr>
        <w:rPr>
          <w:rFonts w:ascii="Arial" w:hAnsi="Arial" w:cs="Arial"/>
          <w:b/>
          <w:i/>
          <w:sz w:val="24"/>
          <w:szCs w:val="24"/>
        </w:rPr>
      </w:pPr>
    </w:p>
    <w:p w14:paraId="0E8D70FE" w14:textId="77777777" w:rsidR="000A1846" w:rsidRPr="00541A78" w:rsidRDefault="000A1846" w:rsidP="00541A78">
      <w:pPr>
        <w:rPr>
          <w:rFonts w:ascii="Arial" w:hAnsi="Arial" w:cs="Arial"/>
          <w:b/>
          <w:i/>
          <w:sz w:val="24"/>
          <w:szCs w:val="24"/>
        </w:rPr>
      </w:pPr>
    </w:p>
    <w:p w14:paraId="63347CAA" w14:textId="77777777" w:rsidR="000A1846" w:rsidRPr="00541A78" w:rsidRDefault="000A1846" w:rsidP="00541A78">
      <w:pPr>
        <w:rPr>
          <w:rFonts w:ascii="Arial" w:hAnsi="Arial" w:cs="Arial"/>
          <w:b/>
          <w:i/>
          <w:sz w:val="24"/>
          <w:szCs w:val="24"/>
        </w:rPr>
      </w:pPr>
    </w:p>
    <w:p w14:paraId="6F9F6F08" w14:textId="77777777" w:rsidR="000A1846" w:rsidRPr="00541A78" w:rsidRDefault="000A1846" w:rsidP="00541A78">
      <w:pPr>
        <w:rPr>
          <w:rFonts w:ascii="Arial" w:hAnsi="Arial" w:cs="Arial"/>
          <w:b/>
          <w:i/>
          <w:sz w:val="24"/>
          <w:szCs w:val="24"/>
        </w:rPr>
      </w:pPr>
    </w:p>
    <w:p w14:paraId="5273679D" w14:textId="77777777" w:rsidR="000A1846" w:rsidRPr="00541A78" w:rsidRDefault="000A1846" w:rsidP="00541A78">
      <w:pPr>
        <w:rPr>
          <w:rFonts w:ascii="Arial" w:hAnsi="Arial" w:cs="Arial"/>
          <w:b/>
          <w:i/>
          <w:sz w:val="24"/>
          <w:szCs w:val="24"/>
        </w:rPr>
      </w:pPr>
    </w:p>
    <w:p w14:paraId="305AC67B" w14:textId="77777777" w:rsidR="000A1846" w:rsidRPr="00541A78" w:rsidRDefault="000A1846" w:rsidP="00541A78">
      <w:pPr>
        <w:rPr>
          <w:rFonts w:ascii="Arial" w:hAnsi="Arial" w:cs="Arial"/>
          <w:b/>
          <w:i/>
          <w:sz w:val="24"/>
          <w:szCs w:val="24"/>
        </w:rPr>
      </w:pPr>
    </w:p>
    <w:p w14:paraId="257D2B5C" w14:textId="77777777" w:rsidR="000A1846" w:rsidRPr="00541A78" w:rsidRDefault="000A1846" w:rsidP="00541A78">
      <w:pPr>
        <w:rPr>
          <w:rFonts w:ascii="Arial" w:hAnsi="Arial" w:cs="Arial"/>
          <w:b/>
          <w:i/>
          <w:sz w:val="24"/>
          <w:szCs w:val="24"/>
        </w:rPr>
      </w:pPr>
    </w:p>
    <w:p w14:paraId="4DF5379F" w14:textId="77777777" w:rsidR="000A1846" w:rsidRPr="00541A78" w:rsidRDefault="000A1846" w:rsidP="00541A78">
      <w:pPr>
        <w:rPr>
          <w:rFonts w:ascii="Arial" w:hAnsi="Arial" w:cs="Arial"/>
          <w:b/>
          <w:i/>
          <w:sz w:val="24"/>
          <w:szCs w:val="24"/>
        </w:rPr>
      </w:pPr>
    </w:p>
    <w:p w14:paraId="5363A860" w14:textId="77777777" w:rsidR="000A1846" w:rsidRPr="00541A78" w:rsidRDefault="000A1846" w:rsidP="00541A78">
      <w:pPr>
        <w:rPr>
          <w:rFonts w:ascii="Arial" w:hAnsi="Arial" w:cs="Arial"/>
          <w:b/>
          <w:i/>
          <w:sz w:val="24"/>
          <w:szCs w:val="24"/>
        </w:rPr>
      </w:pPr>
    </w:p>
    <w:p w14:paraId="313F4E02" w14:textId="77777777" w:rsidR="000A1846" w:rsidRPr="00541A78" w:rsidRDefault="000A1846" w:rsidP="00541A78">
      <w:pPr>
        <w:rPr>
          <w:rFonts w:ascii="Arial" w:hAnsi="Arial" w:cs="Arial"/>
          <w:b/>
          <w:i/>
          <w:sz w:val="24"/>
          <w:szCs w:val="24"/>
        </w:rPr>
      </w:pPr>
    </w:p>
    <w:p w14:paraId="64A0621D" w14:textId="77777777" w:rsidR="000A1846" w:rsidRPr="00541A78" w:rsidRDefault="000A1846" w:rsidP="00541A78">
      <w:pPr>
        <w:rPr>
          <w:rFonts w:ascii="Arial" w:hAnsi="Arial" w:cs="Arial"/>
          <w:b/>
          <w:i/>
          <w:sz w:val="24"/>
          <w:szCs w:val="24"/>
        </w:rPr>
      </w:pPr>
    </w:p>
    <w:p w14:paraId="77E0E5FF" w14:textId="77777777" w:rsidR="000A1846" w:rsidRPr="00541A78" w:rsidRDefault="000A1846" w:rsidP="00541A78">
      <w:pPr>
        <w:rPr>
          <w:rFonts w:ascii="Arial" w:hAnsi="Arial" w:cs="Arial"/>
          <w:b/>
          <w:i/>
          <w:sz w:val="24"/>
          <w:szCs w:val="24"/>
        </w:rPr>
      </w:pPr>
    </w:p>
    <w:p w14:paraId="09E46452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19E95ADC" w14:textId="77777777" w:rsidR="000A1846" w:rsidRPr="00541A78" w:rsidRDefault="000A1846" w:rsidP="00541A78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br w:type="page"/>
      </w:r>
    </w:p>
    <w:p w14:paraId="226DB272" w14:textId="4DB3E4D7" w:rsidR="000A1846" w:rsidRPr="00716B69" w:rsidRDefault="000A1846" w:rsidP="00716B69">
      <w:pPr>
        <w:pStyle w:val="Nagwek1"/>
        <w:rPr>
          <w:szCs w:val="24"/>
        </w:rPr>
      </w:pPr>
      <w:r w:rsidRPr="00541A78">
        <w:rPr>
          <w:szCs w:val="24"/>
        </w:rPr>
        <w:lastRenderedPageBreak/>
        <w:t>Załącznik nr 1</w:t>
      </w:r>
      <w:r w:rsidR="00716B69">
        <w:rPr>
          <w:szCs w:val="24"/>
        </w:rPr>
        <w:t xml:space="preserve"> </w:t>
      </w:r>
      <w:r w:rsidRPr="00541A78">
        <w:rPr>
          <w:szCs w:val="24"/>
        </w:rPr>
        <w:t>do Zarządzenia Nr</w:t>
      </w:r>
      <w:r w:rsidR="00DD735A">
        <w:rPr>
          <w:szCs w:val="24"/>
        </w:rPr>
        <w:t xml:space="preserve"> 239/2021</w:t>
      </w:r>
      <w:r w:rsidRPr="00541A78">
        <w:t>Prezydenta Miasta Włocławek</w:t>
      </w:r>
      <w:r w:rsidR="00AA5B57">
        <w:t xml:space="preserve"> </w:t>
      </w:r>
      <w:r w:rsidRPr="00541A78">
        <w:t xml:space="preserve">z dnia </w:t>
      </w:r>
      <w:r w:rsidR="00DD735A">
        <w:t>9 czerwca 2021 roku</w:t>
      </w:r>
    </w:p>
    <w:p w14:paraId="6563950E" w14:textId="77777777" w:rsidR="000A1846" w:rsidRPr="00541A78" w:rsidRDefault="000A1846" w:rsidP="00541A78">
      <w:pPr>
        <w:ind w:left="5940"/>
        <w:rPr>
          <w:rFonts w:ascii="Arial" w:hAnsi="Arial" w:cs="Arial"/>
          <w:bCs/>
          <w:sz w:val="24"/>
          <w:szCs w:val="24"/>
        </w:rPr>
      </w:pPr>
    </w:p>
    <w:p w14:paraId="385A2B87" w14:textId="77777777" w:rsidR="000A1846" w:rsidRPr="00541A78" w:rsidRDefault="000A1846" w:rsidP="00541A78">
      <w:pPr>
        <w:tabs>
          <w:tab w:val="left" w:pos="3240"/>
        </w:tabs>
        <w:rPr>
          <w:rFonts w:ascii="Arial" w:hAnsi="Arial" w:cs="Arial"/>
          <w:b/>
          <w:sz w:val="24"/>
          <w:szCs w:val="24"/>
        </w:rPr>
      </w:pPr>
      <w:r w:rsidRPr="00541A78">
        <w:rPr>
          <w:rFonts w:ascii="Arial" w:hAnsi="Arial" w:cs="Arial"/>
          <w:b/>
          <w:sz w:val="24"/>
          <w:szCs w:val="24"/>
        </w:rPr>
        <w:t>Regulamin</w:t>
      </w:r>
    </w:p>
    <w:p w14:paraId="7644B407" w14:textId="77777777" w:rsidR="000A1846" w:rsidRPr="00541A78" w:rsidRDefault="000A1846" w:rsidP="00541A78">
      <w:pPr>
        <w:tabs>
          <w:tab w:val="left" w:pos="3240"/>
        </w:tabs>
        <w:rPr>
          <w:rFonts w:ascii="Arial" w:hAnsi="Arial" w:cs="Arial"/>
          <w:b/>
          <w:sz w:val="24"/>
          <w:szCs w:val="24"/>
        </w:rPr>
      </w:pPr>
    </w:p>
    <w:p w14:paraId="44BB7684" w14:textId="77777777" w:rsidR="000A1846" w:rsidRPr="00541A78" w:rsidRDefault="000A1846" w:rsidP="00541A78">
      <w:pPr>
        <w:rPr>
          <w:rFonts w:ascii="Arial" w:hAnsi="Arial" w:cs="Arial"/>
          <w:b/>
          <w:bCs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organizacji pracy Komisji Konkursowej do opiniowania ofert złożonych w otwartym konkursie ofert nr 2 na realizację zadania publicznego w zakresie upowszechniania kultury fizycznej i sportu w 2021 roku przez organizacje pozarządowe oraz inne podmioty prowadzące działalność pożytku publicznego w</w:t>
      </w:r>
      <w:r w:rsidRPr="00541A78">
        <w:rPr>
          <w:rFonts w:ascii="Arial" w:hAnsi="Arial" w:cs="Arial"/>
          <w:bCs/>
          <w:sz w:val="24"/>
          <w:szCs w:val="24"/>
        </w:rPr>
        <w:t xml:space="preserve"> sferze kultury fizycznej.</w:t>
      </w:r>
    </w:p>
    <w:p w14:paraId="66BE7719" w14:textId="02368A6A" w:rsidR="000A1846" w:rsidRPr="000421D4" w:rsidRDefault="000A1846" w:rsidP="000421D4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0421D4">
        <w:rPr>
          <w:rFonts w:ascii="Arial" w:hAnsi="Arial" w:cs="Arial"/>
          <w:b/>
          <w:sz w:val="24"/>
          <w:szCs w:val="24"/>
        </w:rPr>
        <w:t>Zadania Komisji</w:t>
      </w:r>
    </w:p>
    <w:p w14:paraId="33EBEF6C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7D4CC6F1" w14:textId="5262C71B" w:rsidR="000A1846" w:rsidRPr="00541A78" w:rsidRDefault="000A1846" w:rsidP="00541A78">
      <w:pPr>
        <w:rPr>
          <w:rFonts w:ascii="Arial" w:hAnsi="Arial" w:cs="Arial"/>
          <w:b/>
          <w:sz w:val="24"/>
          <w:szCs w:val="24"/>
        </w:rPr>
      </w:pPr>
      <w:r w:rsidRPr="00541A78">
        <w:rPr>
          <w:rFonts w:ascii="Arial" w:hAnsi="Arial" w:cs="Arial"/>
          <w:b/>
          <w:sz w:val="24"/>
          <w:szCs w:val="24"/>
        </w:rPr>
        <w:t>§1</w:t>
      </w:r>
      <w:r w:rsidRPr="00541A78">
        <w:rPr>
          <w:rFonts w:ascii="Arial" w:hAnsi="Arial" w:cs="Arial"/>
          <w:sz w:val="24"/>
          <w:szCs w:val="24"/>
        </w:rPr>
        <w:t>. 1.</w:t>
      </w:r>
      <w:r w:rsidRPr="00541A78">
        <w:rPr>
          <w:rFonts w:ascii="Arial" w:hAnsi="Arial" w:cs="Arial"/>
          <w:sz w:val="24"/>
          <w:szCs w:val="24"/>
        </w:rPr>
        <w:tab/>
        <w:t>Komisja Konkursowa do</w:t>
      </w:r>
      <w:r w:rsidR="00716B69">
        <w:rPr>
          <w:rFonts w:ascii="Arial" w:hAnsi="Arial" w:cs="Arial"/>
          <w:sz w:val="24"/>
          <w:szCs w:val="24"/>
        </w:rPr>
        <w:t xml:space="preserve"> </w:t>
      </w:r>
      <w:r w:rsidRPr="00541A78">
        <w:rPr>
          <w:rFonts w:ascii="Arial" w:hAnsi="Arial" w:cs="Arial"/>
          <w:sz w:val="24"/>
          <w:szCs w:val="24"/>
        </w:rPr>
        <w:t xml:space="preserve">opiniowania ofert złożonych </w:t>
      </w:r>
      <w:r w:rsidRPr="00541A78">
        <w:rPr>
          <w:rFonts w:ascii="Arial" w:hAnsi="Arial" w:cs="Arial"/>
          <w:bCs/>
          <w:sz w:val="24"/>
          <w:szCs w:val="24"/>
        </w:rPr>
        <w:t xml:space="preserve">w otwartym konkursie ofert nr 2 na realizację zadania publicznego w zakresie upowszechniania kultury fizycznej i sportu w 2021 roku przez organizacje pozarządowe oraz inne podmioty prowadzące działalność pożytku publicznego w sferze kultury fizycznej, </w:t>
      </w:r>
      <w:r w:rsidRPr="00541A78">
        <w:rPr>
          <w:rFonts w:ascii="Arial" w:hAnsi="Arial" w:cs="Arial"/>
          <w:sz w:val="24"/>
          <w:szCs w:val="24"/>
        </w:rPr>
        <w:t xml:space="preserve">zwana dalej „Komisją” działa na podstawie </w:t>
      </w:r>
      <w:r w:rsidRPr="00541A78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Uchwały Nr</w:t>
      </w:r>
      <w:r w:rsidR="00716B69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541A78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XXVIII/166/2020 Rady Miasta Włocławek z dnia 30 listopada 2020 r. </w:t>
      </w:r>
      <w:r w:rsidRPr="00541A78">
        <w:rPr>
          <w:rFonts w:ascii="Arial" w:hAnsi="Arial" w:cs="Arial"/>
          <w:color w:val="000000"/>
          <w:sz w:val="24"/>
          <w:szCs w:val="24"/>
          <w:shd w:val="clear" w:color="auto" w:fill="FFFFFF"/>
        </w:rPr>
        <w:t>w sprawie uchwalenia Rocznego Programu współpracy Gminy Miasto Włocławek z organizacjami pozarządowymi oraz podmiotami wymienionymi w art. 3 ust 3 ustawy z dnia 24 kwietnia 2003 r. o działalności pożytku publicznego i o wolontariacie, na rok 2021</w:t>
      </w:r>
      <w:r w:rsidRPr="00541A78">
        <w:rPr>
          <w:rFonts w:ascii="Arial" w:hAnsi="Arial" w:cs="Arial"/>
          <w:sz w:val="24"/>
          <w:szCs w:val="24"/>
        </w:rPr>
        <w:t xml:space="preserve">. </w:t>
      </w:r>
    </w:p>
    <w:p w14:paraId="0578FB0C" w14:textId="77777777" w:rsidR="000A1846" w:rsidRPr="00541A78" w:rsidRDefault="000A1846" w:rsidP="00541A78">
      <w:pPr>
        <w:tabs>
          <w:tab w:val="left" w:pos="284"/>
        </w:tabs>
        <w:ind w:firstLine="426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2.</w:t>
      </w:r>
      <w:r w:rsidRPr="00541A78">
        <w:rPr>
          <w:rFonts w:ascii="Arial" w:hAnsi="Arial" w:cs="Arial"/>
          <w:sz w:val="24"/>
          <w:szCs w:val="24"/>
        </w:rPr>
        <w:tab/>
        <w:t>Komisja jest organem o charakterze doradczym w zakresie opiniowania ofert zgłoszonych przez uprawnione ustawowo podmioty w otwartych konkursach ofert na realizację zadań publicznych. W wykonywaniu swoich zadań Komisja kieruje się wymogami ustawy o działalności pożytku publicznego i o wolontariacie (Dz. U. z 2020 r. poz. 1057) wyżej wymienionej uchwały Rady Miasta Włocławek oraz kryteriami podanymi w treści ogłoszenia o otwartym konkursie ofert.</w:t>
      </w:r>
    </w:p>
    <w:p w14:paraId="0D43B9A1" w14:textId="77777777" w:rsidR="000A1846" w:rsidRPr="00541A78" w:rsidRDefault="000A1846" w:rsidP="00541A78">
      <w:pPr>
        <w:pStyle w:val="Tekstpodstawowy22"/>
        <w:tabs>
          <w:tab w:val="left" w:pos="567"/>
        </w:tabs>
        <w:snapToGrid w:val="0"/>
        <w:spacing w:line="240" w:lineRule="auto"/>
        <w:ind w:left="567" w:hanging="141"/>
        <w:jc w:val="left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3.</w:t>
      </w:r>
      <w:r w:rsidRPr="00541A78">
        <w:rPr>
          <w:rFonts w:ascii="Arial" w:hAnsi="Arial" w:cs="Arial"/>
          <w:sz w:val="24"/>
          <w:szCs w:val="24"/>
        </w:rPr>
        <w:tab/>
        <w:t>Przy rozpatrywaniu ofert Komisja ma obowiązek brać przede wszystkim pod uwagę:</w:t>
      </w:r>
    </w:p>
    <w:p w14:paraId="7A3506CA" w14:textId="77777777" w:rsidR="000A1846" w:rsidRPr="00541A78" w:rsidRDefault="000A1846" w:rsidP="00541A78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zgodność oferty z rodzajem zadania określonym szczegółowo w ogłoszeniu konkursowym,</w:t>
      </w:r>
    </w:p>
    <w:p w14:paraId="5F526127" w14:textId="77777777" w:rsidR="000A1846" w:rsidRPr="00541A78" w:rsidRDefault="000A1846" w:rsidP="00541A78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zbieżność celów statutowych oferenta z realizowanym zadaniem,</w:t>
      </w:r>
    </w:p>
    <w:p w14:paraId="7665F30D" w14:textId="77777777" w:rsidR="000A1846" w:rsidRPr="00541A78" w:rsidRDefault="000A1846" w:rsidP="00541A78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możliwość realizacji zadania publicznego przez oferenta,</w:t>
      </w:r>
    </w:p>
    <w:p w14:paraId="402A2A6A" w14:textId="77777777" w:rsidR="000A1846" w:rsidRPr="00541A78" w:rsidRDefault="000A1846" w:rsidP="00541A78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proponowaną jakość wykonania zadania i kwalifikacje osób bezpośrednio biorących udział w realizacji zadania publicznego,</w:t>
      </w:r>
    </w:p>
    <w:p w14:paraId="2CAA058B" w14:textId="77777777" w:rsidR="000A1846" w:rsidRPr="00541A78" w:rsidRDefault="000A1846" w:rsidP="00541A78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kalkulację kosztów realizacji zadania, w tym w odniesieniu do zakresu rzeczowego zadania,</w:t>
      </w:r>
    </w:p>
    <w:p w14:paraId="11A36197" w14:textId="078C644F" w:rsidR="000A1846" w:rsidRPr="00541A78" w:rsidRDefault="000A1846" w:rsidP="00541A78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planowany przez organizację pozarządową lub podmioty wymienione w art. 3 ust. 3 ustawy o działalności pożytku publicznego i o wolontariacie, udział środków finansowych własnych lub środków pochodzących z innych źródeł na realizację zadania publicznego,</w:t>
      </w:r>
      <w:r w:rsidR="00716B69">
        <w:rPr>
          <w:rFonts w:ascii="Arial" w:hAnsi="Arial" w:cs="Arial"/>
          <w:sz w:val="24"/>
          <w:szCs w:val="24"/>
        </w:rPr>
        <w:t xml:space="preserve"> </w:t>
      </w:r>
    </w:p>
    <w:p w14:paraId="43E3AB42" w14:textId="77777777" w:rsidR="000A1846" w:rsidRPr="00541A78" w:rsidRDefault="000A1846" w:rsidP="00541A78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planowany przez organizację pozarządową lub podmioty wymienione w art. 3 ust. 3 ustawy o działalności pożytku publicznego i o wolontariacie, wkład osobowy, w tym świadczenia wolontariuszy i pracę społeczną członków,</w:t>
      </w:r>
    </w:p>
    <w:p w14:paraId="102DCECF" w14:textId="77777777" w:rsidR="000A1846" w:rsidRPr="00541A78" w:rsidRDefault="000A1846" w:rsidP="00541A78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analizę i ocenę realizacji zleconych zadań publicznych w przypadku organizacji pozarządowej lub podmiotów wymienionych w art. 3 ust. 3 ustawy o działalności pożytku publicznego i o wolontariacie, które w latach poprzednich realizowały zlecone zadania publiczne, biorąc pod uwagę rzetelność i terminowość oraz sposób rozliczenia otrzymanych na ten cel środków</w:t>
      </w:r>
    </w:p>
    <w:p w14:paraId="486387C8" w14:textId="77777777" w:rsidR="000A1846" w:rsidRPr="00541A78" w:rsidRDefault="000A1846" w:rsidP="00541A78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wysokość dotacji planowanych na realizację poszczególnych zadań.</w:t>
      </w:r>
    </w:p>
    <w:p w14:paraId="2D5CE06B" w14:textId="77777777" w:rsidR="000A1846" w:rsidRPr="00541A78" w:rsidRDefault="000A1846" w:rsidP="00541A78">
      <w:pPr>
        <w:tabs>
          <w:tab w:val="left" w:pos="1135"/>
          <w:tab w:val="left" w:pos="1418"/>
        </w:tabs>
        <w:ind w:left="709" w:hanging="709"/>
        <w:rPr>
          <w:rFonts w:ascii="Arial" w:hAnsi="Arial" w:cs="Arial"/>
          <w:sz w:val="24"/>
          <w:szCs w:val="24"/>
        </w:rPr>
      </w:pPr>
    </w:p>
    <w:p w14:paraId="5F1A3DC3" w14:textId="43D61FC6" w:rsidR="000A1846" w:rsidRPr="000421D4" w:rsidRDefault="000A1846" w:rsidP="000421D4">
      <w:pPr>
        <w:pStyle w:val="Akapitzlist"/>
        <w:numPr>
          <w:ilvl w:val="0"/>
          <w:numId w:val="12"/>
        </w:numPr>
        <w:tabs>
          <w:tab w:val="left" w:pos="993"/>
        </w:tabs>
        <w:spacing w:after="360"/>
        <w:rPr>
          <w:rFonts w:ascii="Arial" w:hAnsi="Arial" w:cs="Arial"/>
          <w:b/>
          <w:sz w:val="24"/>
          <w:szCs w:val="24"/>
        </w:rPr>
      </w:pPr>
      <w:r w:rsidRPr="000421D4">
        <w:rPr>
          <w:rFonts w:ascii="Arial" w:hAnsi="Arial" w:cs="Arial"/>
          <w:b/>
          <w:sz w:val="24"/>
          <w:szCs w:val="24"/>
        </w:rPr>
        <w:t>Skład Komisji</w:t>
      </w:r>
    </w:p>
    <w:p w14:paraId="0CC05A54" w14:textId="77777777" w:rsidR="000A1846" w:rsidRPr="00541A78" w:rsidRDefault="000A1846" w:rsidP="00541A7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b/>
          <w:sz w:val="24"/>
          <w:szCs w:val="24"/>
        </w:rPr>
        <w:t xml:space="preserve">§2. </w:t>
      </w:r>
      <w:r w:rsidRPr="00541A78">
        <w:rPr>
          <w:rFonts w:ascii="Arial" w:hAnsi="Arial" w:cs="Arial"/>
          <w:sz w:val="24"/>
          <w:szCs w:val="24"/>
        </w:rPr>
        <w:t>1. Prace Komisji są ważne przy udziale przynajmniej połowy składu Komisji, w tym Przewodniczącego lub Zastępcy.</w:t>
      </w:r>
    </w:p>
    <w:p w14:paraId="4A55FEFD" w14:textId="77777777" w:rsidR="000A1846" w:rsidRPr="00541A78" w:rsidRDefault="000A1846" w:rsidP="00541A78">
      <w:pPr>
        <w:widowControl w:val="0"/>
        <w:numPr>
          <w:ilvl w:val="0"/>
          <w:numId w:val="3"/>
        </w:numPr>
        <w:tabs>
          <w:tab w:val="left" w:pos="567"/>
          <w:tab w:val="left" w:pos="709"/>
        </w:tabs>
        <w:suppressAutoHyphens/>
        <w:ind w:firstLine="66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Do zadań Przewodniczącego Komisji należy:</w:t>
      </w:r>
    </w:p>
    <w:p w14:paraId="60240BC5" w14:textId="77777777" w:rsidR="000A1846" w:rsidRPr="00541A78" w:rsidRDefault="000A1846" w:rsidP="00541A78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ustalanie przedmiotu i terminów posiedzeń Komisji;</w:t>
      </w:r>
    </w:p>
    <w:p w14:paraId="61E478EE" w14:textId="77777777" w:rsidR="000A1846" w:rsidRPr="00541A78" w:rsidRDefault="000A1846" w:rsidP="00541A78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przewodniczenie posiedzeniom Komisji;</w:t>
      </w:r>
    </w:p>
    <w:p w14:paraId="15001FAD" w14:textId="77777777" w:rsidR="000A1846" w:rsidRPr="00541A78" w:rsidRDefault="000A1846" w:rsidP="00541A78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inicjowanie i organizowanie prac Komisji.</w:t>
      </w:r>
    </w:p>
    <w:p w14:paraId="40CBE1D3" w14:textId="77777777" w:rsidR="000A1846" w:rsidRPr="00541A78" w:rsidRDefault="000A1846" w:rsidP="00541A78">
      <w:pPr>
        <w:widowControl w:val="0"/>
        <w:tabs>
          <w:tab w:val="left" w:pos="426"/>
        </w:tabs>
        <w:suppressAutoHyphens/>
        <w:ind w:firstLine="426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3. W przypadku nieuczestniczenia Przewodniczącego w pracach Komisji, pracami Komisji kieruje jego Zastępca.</w:t>
      </w:r>
    </w:p>
    <w:p w14:paraId="68A33B69" w14:textId="77777777" w:rsidR="000A1846" w:rsidRPr="00541A78" w:rsidRDefault="000A1846" w:rsidP="00541A78">
      <w:pPr>
        <w:widowControl w:val="0"/>
        <w:tabs>
          <w:tab w:val="left" w:pos="426"/>
        </w:tabs>
        <w:suppressAutoHyphens/>
        <w:ind w:firstLine="426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4. Na pierwszym posiedzeniu każdy członek Komisji składa podpisane przez siebie oświadczenie według wzoru stanowiącego Załącznik nr 2 do niniejszego zarządzenia.</w:t>
      </w:r>
    </w:p>
    <w:p w14:paraId="592B0A3A" w14:textId="77777777" w:rsidR="000A1846" w:rsidRPr="00541A78" w:rsidRDefault="000A1846" w:rsidP="00541A78">
      <w:pPr>
        <w:widowControl w:val="0"/>
        <w:tabs>
          <w:tab w:val="left" w:pos="426"/>
        </w:tabs>
        <w:suppressAutoHyphens/>
        <w:ind w:firstLine="426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5. W przypadku wyłączenia z prac Komisji jej członka/członków, Prezydent Miasta Włocławek może uzupełnić jej skład i powołać do Komisji nowego członka/członków.</w:t>
      </w:r>
    </w:p>
    <w:p w14:paraId="6334402A" w14:textId="0529CD96" w:rsidR="000A1846" w:rsidRPr="000421D4" w:rsidRDefault="000A1846" w:rsidP="000421D4">
      <w:pPr>
        <w:pStyle w:val="Akapitzlist"/>
        <w:numPr>
          <w:ilvl w:val="0"/>
          <w:numId w:val="12"/>
        </w:numPr>
        <w:spacing w:before="360" w:after="360"/>
        <w:rPr>
          <w:rFonts w:ascii="Arial" w:hAnsi="Arial" w:cs="Arial"/>
          <w:b/>
          <w:sz w:val="24"/>
          <w:szCs w:val="24"/>
        </w:rPr>
      </w:pPr>
      <w:r w:rsidRPr="000421D4">
        <w:rPr>
          <w:rFonts w:ascii="Arial" w:hAnsi="Arial" w:cs="Arial"/>
          <w:b/>
          <w:sz w:val="24"/>
          <w:szCs w:val="24"/>
        </w:rPr>
        <w:t>Organizacja i tryb pracy Komisji</w:t>
      </w:r>
    </w:p>
    <w:p w14:paraId="668E7714" w14:textId="46153B31" w:rsidR="000A1846" w:rsidRPr="00541A78" w:rsidRDefault="000A1846" w:rsidP="00541A78">
      <w:pPr>
        <w:tabs>
          <w:tab w:val="left" w:pos="1135"/>
          <w:tab w:val="left" w:pos="1418"/>
        </w:tabs>
        <w:ind w:left="284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b/>
          <w:sz w:val="24"/>
          <w:szCs w:val="24"/>
        </w:rPr>
        <w:t xml:space="preserve">§3. </w:t>
      </w:r>
      <w:r w:rsidRPr="00541A78">
        <w:rPr>
          <w:rFonts w:ascii="Arial" w:hAnsi="Arial" w:cs="Arial"/>
          <w:sz w:val="24"/>
          <w:szCs w:val="24"/>
        </w:rPr>
        <w:t>1.</w:t>
      </w:r>
      <w:r w:rsidR="00716B69">
        <w:rPr>
          <w:rFonts w:ascii="Arial" w:hAnsi="Arial" w:cs="Arial"/>
          <w:sz w:val="24"/>
          <w:szCs w:val="24"/>
        </w:rPr>
        <w:t xml:space="preserve"> </w:t>
      </w:r>
      <w:r w:rsidRPr="00541A78">
        <w:rPr>
          <w:rFonts w:ascii="Arial" w:hAnsi="Arial" w:cs="Arial"/>
          <w:sz w:val="24"/>
          <w:szCs w:val="24"/>
        </w:rPr>
        <w:t>Komisja działa na posiedzeniach zamkniętych, bez udziału oferentów.</w:t>
      </w:r>
    </w:p>
    <w:p w14:paraId="027B22B8" w14:textId="2A9F325F" w:rsidR="000A1846" w:rsidRPr="00541A78" w:rsidRDefault="000A1846" w:rsidP="00541A78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 xml:space="preserve"> 2.</w:t>
      </w:r>
      <w:r w:rsidR="00716B69">
        <w:rPr>
          <w:rFonts w:ascii="Arial" w:hAnsi="Arial" w:cs="Arial"/>
          <w:sz w:val="24"/>
          <w:szCs w:val="24"/>
        </w:rPr>
        <w:t xml:space="preserve"> </w:t>
      </w:r>
      <w:r w:rsidRPr="00541A78">
        <w:rPr>
          <w:rFonts w:ascii="Arial" w:hAnsi="Arial" w:cs="Arial"/>
          <w:sz w:val="24"/>
          <w:szCs w:val="24"/>
        </w:rPr>
        <w:t xml:space="preserve">Na każdym z posiedzeń Komisji sporządzana jest lista obecności. </w:t>
      </w:r>
    </w:p>
    <w:p w14:paraId="48EFA843" w14:textId="77777777" w:rsidR="000A1846" w:rsidRPr="00541A78" w:rsidRDefault="000A1846" w:rsidP="00541A78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 xml:space="preserve"> 3. Członkowie Komisji mogą zapoznać się z ofertami w miejscu ich przechowywania przed posiedzeniem Komisji.</w:t>
      </w:r>
    </w:p>
    <w:p w14:paraId="2D16EDC2" w14:textId="77777777" w:rsidR="000A1846" w:rsidRPr="00541A78" w:rsidRDefault="000A1846" w:rsidP="00541A78">
      <w:pPr>
        <w:widowControl w:val="0"/>
        <w:tabs>
          <w:tab w:val="left" w:pos="567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 xml:space="preserve"> 4. Komisja ocenia merytorycznie oferty spełniające kryteria formalne przekazane wraz z protokołem z przyjęcia ofert, stanowiącym załącznik Nr 3 do zarządzenia. </w:t>
      </w:r>
    </w:p>
    <w:p w14:paraId="63ABE6AB" w14:textId="77777777" w:rsidR="000A1846" w:rsidRPr="00541A78" w:rsidRDefault="000A1846" w:rsidP="00541A78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 xml:space="preserve"> 5. Spełnienie kryteriów formalnych potwierdza wypełniona część I karty oferty – „Kryteria formalne”, której wzór stanowi załącznik nr 4 do zarządzenia.</w:t>
      </w:r>
    </w:p>
    <w:p w14:paraId="54BD1AFE" w14:textId="421E3C68" w:rsidR="000A1846" w:rsidRPr="00541A78" w:rsidRDefault="000A1846" w:rsidP="00541A78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 xml:space="preserve"> 6. Komisja po zapoznaniu się z ofertami przez wszystkich członków dokonuje oceny merytorycznej ofert, przyznając każdej ofercie określoną liczbę punktów w zależności od stopnia spełnienia przez nie poszczególnych kryteriów merytorycznych. Punktacja odnotowywana jest w części II</w:t>
      </w:r>
      <w:r w:rsidR="00716B69">
        <w:rPr>
          <w:rFonts w:ascii="Arial" w:hAnsi="Arial" w:cs="Arial"/>
          <w:sz w:val="24"/>
          <w:szCs w:val="24"/>
        </w:rPr>
        <w:t xml:space="preserve"> </w:t>
      </w:r>
      <w:r w:rsidRPr="00541A78">
        <w:rPr>
          <w:rFonts w:ascii="Arial" w:hAnsi="Arial" w:cs="Arial"/>
          <w:sz w:val="24"/>
          <w:szCs w:val="24"/>
        </w:rPr>
        <w:t xml:space="preserve">karty oferty – „Ocena merytoryczna realizacji zadania”. </w:t>
      </w:r>
    </w:p>
    <w:p w14:paraId="75C15930" w14:textId="77777777" w:rsidR="000A1846" w:rsidRPr="00541A78" w:rsidRDefault="000A1846" w:rsidP="00541A78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7. Kryteria oraz skala ich punktacji zawarte są w ogłoszeniu o konkursie.</w:t>
      </w:r>
    </w:p>
    <w:p w14:paraId="15877B41" w14:textId="32FC95A2" w:rsidR="000A1846" w:rsidRPr="00541A78" w:rsidRDefault="000A1846" w:rsidP="00541A78">
      <w:pPr>
        <w:widowControl w:val="0"/>
        <w:tabs>
          <w:tab w:val="left" w:pos="426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8. Komisja ocenia każdą ofertę według wzoru stanowiącego załącznik nr 4 do zarządzenia</w:t>
      </w:r>
      <w:r w:rsidR="00716B69">
        <w:rPr>
          <w:rFonts w:ascii="Arial" w:hAnsi="Arial" w:cs="Arial"/>
          <w:sz w:val="24"/>
          <w:szCs w:val="24"/>
        </w:rPr>
        <w:t xml:space="preserve"> </w:t>
      </w:r>
      <w:r w:rsidRPr="00541A78">
        <w:rPr>
          <w:rFonts w:ascii="Arial" w:hAnsi="Arial" w:cs="Arial"/>
          <w:sz w:val="24"/>
          <w:szCs w:val="24"/>
        </w:rPr>
        <w:t>część III</w:t>
      </w:r>
      <w:r w:rsidR="00716B69">
        <w:rPr>
          <w:rFonts w:ascii="Arial" w:hAnsi="Arial" w:cs="Arial"/>
          <w:sz w:val="24"/>
          <w:szCs w:val="24"/>
        </w:rPr>
        <w:t xml:space="preserve"> </w:t>
      </w:r>
      <w:r w:rsidRPr="00541A78">
        <w:rPr>
          <w:rFonts w:ascii="Arial" w:hAnsi="Arial" w:cs="Arial"/>
          <w:sz w:val="24"/>
          <w:szCs w:val="24"/>
        </w:rPr>
        <w:t xml:space="preserve">„Ocena oferty”. </w:t>
      </w:r>
    </w:p>
    <w:p w14:paraId="099026FC" w14:textId="2690C22A" w:rsidR="000A1846" w:rsidRPr="00541A78" w:rsidRDefault="000A1846" w:rsidP="00541A78">
      <w:pPr>
        <w:widowControl w:val="0"/>
        <w:tabs>
          <w:tab w:val="left" w:pos="993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9. Kwota proponowanego dofinansowania, może być niższa, niż ta, o którą wnioskuje Oferent, gdy Komisja Konkursowa, kierując się zasadą celowości i oszczędności</w:t>
      </w:r>
      <w:r w:rsidR="00716B69">
        <w:rPr>
          <w:rFonts w:ascii="Arial" w:hAnsi="Arial" w:cs="Arial"/>
          <w:sz w:val="24"/>
          <w:szCs w:val="24"/>
        </w:rPr>
        <w:t xml:space="preserve"> </w:t>
      </w:r>
      <w:r w:rsidRPr="00541A78">
        <w:rPr>
          <w:rFonts w:ascii="Arial" w:hAnsi="Arial" w:cs="Arial"/>
          <w:sz w:val="24"/>
          <w:szCs w:val="24"/>
        </w:rPr>
        <w:t xml:space="preserve">(uzyskiwania najlepszych efektów z danych nakładów oraz optymalnego doboru metod i środków służących osiągnięciu zamierzonych celów) stwierdzi, że Oferent jest w stanie zrealizować zadanie w ramach niższych środków finansowych. </w:t>
      </w:r>
    </w:p>
    <w:p w14:paraId="7A345820" w14:textId="77777777" w:rsidR="000A1846" w:rsidRPr="00541A78" w:rsidRDefault="000A1846" w:rsidP="00541A78">
      <w:pPr>
        <w:widowControl w:val="0"/>
        <w:tabs>
          <w:tab w:val="left" w:pos="426"/>
        </w:tabs>
        <w:suppressAutoHyphens/>
        <w:ind w:firstLine="284"/>
        <w:rPr>
          <w:rFonts w:ascii="Arial" w:hAnsi="Arial" w:cs="Arial"/>
          <w:b/>
          <w:sz w:val="24"/>
          <w:szCs w:val="24"/>
        </w:rPr>
      </w:pPr>
    </w:p>
    <w:p w14:paraId="4525C7E0" w14:textId="0E64FAAA" w:rsidR="000A1846" w:rsidRPr="000421D4" w:rsidRDefault="000A1846" w:rsidP="000421D4">
      <w:pPr>
        <w:pStyle w:val="Akapitzlist"/>
        <w:numPr>
          <w:ilvl w:val="0"/>
          <w:numId w:val="12"/>
        </w:num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0421D4">
        <w:rPr>
          <w:rFonts w:ascii="Arial" w:hAnsi="Arial" w:cs="Arial"/>
          <w:b/>
          <w:sz w:val="24"/>
          <w:szCs w:val="24"/>
        </w:rPr>
        <w:t>Opiniowanie ofert</w:t>
      </w:r>
    </w:p>
    <w:p w14:paraId="5571A6C7" w14:textId="77777777" w:rsidR="000A1846" w:rsidRPr="00541A78" w:rsidRDefault="000A1846" w:rsidP="00541A78">
      <w:pPr>
        <w:tabs>
          <w:tab w:val="left" w:pos="1418"/>
        </w:tabs>
        <w:ind w:left="709"/>
        <w:rPr>
          <w:rFonts w:ascii="Arial" w:hAnsi="Arial" w:cs="Arial"/>
          <w:b/>
          <w:sz w:val="24"/>
          <w:szCs w:val="24"/>
        </w:rPr>
      </w:pPr>
    </w:p>
    <w:p w14:paraId="0418084C" w14:textId="77777777" w:rsidR="000A1846" w:rsidRPr="00541A78" w:rsidRDefault="000A1846" w:rsidP="00541A7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b/>
          <w:sz w:val="24"/>
          <w:szCs w:val="24"/>
        </w:rPr>
        <w:t xml:space="preserve">§4. </w:t>
      </w:r>
      <w:r w:rsidRPr="00541A78">
        <w:rPr>
          <w:rFonts w:ascii="Arial" w:hAnsi="Arial" w:cs="Arial"/>
          <w:sz w:val="24"/>
          <w:szCs w:val="24"/>
        </w:rPr>
        <w:t xml:space="preserve">1. Komisja wydaje opinię zwykłą większością głosów w głosowaniu jawnym. </w:t>
      </w:r>
    </w:p>
    <w:p w14:paraId="29030395" w14:textId="77777777" w:rsidR="000A1846" w:rsidRPr="00541A78" w:rsidRDefault="000A1846" w:rsidP="00541A78">
      <w:pPr>
        <w:widowControl w:val="0"/>
        <w:tabs>
          <w:tab w:val="left" w:pos="142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 xml:space="preserve"> 2. W przypadku równej liczby głosów decyduje głos Przewodniczącego, a w przypadku jego nieobecności – Zastępcy. </w:t>
      </w:r>
    </w:p>
    <w:p w14:paraId="73AD38E7" w14:textId="77777777" w:rsidR="000A1846" w:rsidRPr="00541A78" w:rsidRDefault="000A1846" w:rsidP="00541A78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color w:val="000000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 xml:space="preserve"> 3. Dopuszcza się wybór więcej niż jednej oferty, w ramach każdego zadania </w:t>
      </w:r>
      <w:r w:rsidRPr="00541A78">
        <w:rPr>
          <w:rFonts w:ascii="Arial" w:hAnsi="Arial" w:cs="Arial"/>
          <w:sz w:val="24"/>
          <w:szCs w:val="24"/>
        </w:rPr>
        <w:lastRenderedPageBreak/>
        <w:t xml:space="preserve">konkursowego. </w:t>
      </w:r>
    </w:p>
    <w:p w14:paraId="576CE496" w14:textId="77777777" w:rsidR="000A1846" w:rsidRPr="00541A78" w:rsidRDefault="000A1846" w:rsidP="00541A78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color w:val="000000"/>
          <w:sz w:val="24"/>
          <w:szCs w:val="24"/>
        </w:rPr>
      </w:pPr>
      <w:r w:rsidRPr="00541A78">
        <w:rPr>
          <w:rFonts w:ascii="Arial" w:hAnsi="Arial" w:cs="Arial"/>
          <w:color w:val="000000"/>
          <w:sz w:val="24"/>
          <w:szCs w:val="24"/>
        </w:rPr>
        <w:t xml:space="preserve"> 4. Oferta może być odrzucona w szczególności z powodu:</w:t>
      </w:r>
    </w:p>
    <w:p w14:paraId="078A3346" w14:textId="77777777" w:rsidR="000A1846" w:rsidRPr="00541A78" w:rsidRDefault="000A1846" w:rsidP="00541A78">
      <w:pPr>
        <w:widowControl w:val="0"/>
        <w:numPr>
          <w:ilvl w:val="0"/>
          <w:numId w:val="5"/>
        </w:numPr>
        <w:tabs>
          <w:tab w:val="left" w:pos="993"/>
          <w:tab w:val="left" w:pos="1986"/>
        </w:tabs>
        <w:suppressAutoHyphens/>
        <w:ind w:left="993" w:hanging="283"/>
        <w:rPr>
          <w:rFonts w:ascii="Arial" w:hAnsi="Arial" w:cs="Arial"/>
          <w:color w:val="000000"/>
          <w:sz w:val="24"/>
          <w:szCs w:val="24"/>
        </w:rPr>
      </w:pPr>
      <w:r w:rsidRPr="00541A78">
        <w:rPr>
          <w:rFonts w:ascii="Arial" w:hAnsi="Arial" w:cs="Arial"/>
          <w:color w:val="000000"/>
          <w:sz w:val="24"/>
          <w:szCs w:val="24"/>
        </w:rPr>
        <w:t>negatywnej oceny formalnej, tj. niespełnienie któregokolwiek z kryteriów formalnych;</w:t>
      </w:r>
    </w:p>
    <w:p w14:paraId="5BDDC3AB" w14:textId="77777777" w:rsidR="000A1846" w:rsidRPr="00541A78" w:rsidRDefault="000A1846" w:rsidP="00541A78">
      <w:pPr>
        <w:widowControl w:val="0"/>
        <w:numPr>
          <w:ilvl w:val="0"/>
          <w:numId w:val="5"/>
        </w:numPr>
        <w:tabs>
          <w:tab w:val="left" w:pos="993"/>
          <w:tab w:val="left" w:pos="1986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color w:val="000000"/>
          <w:sz w:val="24"/>
          <w:szCs w:val="24"/>
        </w:rPr>
        <w:t>negatywnej oceny merytorycznej, tj. nieuzyskania minimalnej wymaganej liczby punktów.</w:t>
      </w:r>
    </w:p>
    <w:p w14:paraId="65A85CA6" w14:textId="2D14D760" w:rsidR="000A1846" w:rsidRPr="00541A78" w:rsidRDefault="000A1846" w:rsidP="00541A78">
      <w:pPr>
        <w:pStyle w:val="Akapitzlist1"/>
        <w:tabs>
          <w:tab w:val="left" w:pos="709"/>
          <w:tab w:val="left" w:pos="1418"/>
        </w:tabs>
        <w:ind w:left="0" w:firstLine="284"/>
        <w:rPr>
          <w:rFonts w:ascii="Arial" w:hAnsi="Arial" w:cs="Arial"/>
        </w:rPr>
      </w:pPr>
      <w:r w:rsidRPr="00541A78">
        <w:rPr>
          <w:rFonts w:ascii="Arial" w:hAnsi="Arial" w:cs="Arial"/>
        </w:rPr>
        <w:t xml:space="preserve"> 5. Oferta oceniona pozytywnie, tj. taka, która nie została odrzucona z przyczyn określonych w ust. 4, może nie uzyskać dotacji z powodu wyczerpania środków bądź uzyskać dotację w kwocie niższej niż wnioskowana. W takim przypadku Komisja może wskazać, na jakie pozycje kosztorysowe środki mogą być</w:t>
      </w:r>
      <w:r w:rsidR="00716B69">
        <w:rPr>
          <w:rFonts w:ascii="Arial" w:hAnsi="Arial" w:cs="Arial"/>
        </w:rPr>
        <w:t xml:space="preserve"> </w:t>
      </w:r>
      <w:r w:rsidRPr="00541A78">
        <w:rPr>
          <w:rFonts w:ascii="Arial" w:hAnsi="Arial" w:cs="Arial"/>
        </w:rPr>
        <w:t xml:space="preserve">przeznaczone. </w:t>
      </w:r>
    </w:p>
    <w:p w14:paraId="06F72ADE" w14:textId="77777777" w:rsidR="000A1846" w:rsidRPr="00541A78" w:rsidRDefault="000A1846" w:rsidP="00541A78">
      <w:pPr>
        <w:tabs>
          <w:tab w:val="left" w:pos="1418"/>
        </w:tabs>
        <w:ind w:left="709"/>
        <w:rPr>
          <w:rFonts w:ascii="Arial" w:hAnsi="Arial" w:cs="Arial"/>
          <w:sz w:val="24"/>
          <w:szCs w:val="24"/>
        </w:rPr>
      </w:pPr>
    </w:p>
    <w:p w14:paraId="533442F7" w14:textId="22458FC9" w:rsidR="000A1846" w:rsidRPr="000421D4" w:rsidRDefault="000A1846" w:rsidP="000421D4">
      <w:pPr>
        <w:pStyle w:val="Akapitzlist"/>
        <w:numPr>
          <w:ilvl w:val="0"/>
          <w:numId w:val="12"/>
        </w:numPr>
        <w:tabs>
          <w:tab w:val="left" w:pos="1135"/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0421D4">
        <w:rPr>
          <w:rFonts w:ascii="Arial" w:hAnsi="Arial" w:cs="Arial"/>
          <w:b/>
          <w:sz w:val="24"/>
          <w:szCs w:val="24"/>
        </w:rPr>
        <w:t>Wynik pracy Komisji</w:t>
      </w:r>
    </w:p>
    <w:p w14:paraId="16F9E00A" w14:textId="77777777" w:rsidR="000A1846" w:rsidRPr="00541A78" w:rsidRDefault="000A1846" w:rsidP="00541A78">
      <w:pPr>
        <w:tabs>
          <w:tab w:val="left" w:pos="1135"/>
          <w:tab w:val="left" w:pos="1418"/>
        </w:tabs>
        <w:rPr>
          <w:rFonts w:ascii="Arial" w:hAnsi="Arial" w:cs="Arial"/>
          <w:b/>
          <w:sz w:val="24"/>
          <w:szCs w:val="24"/>
        </w:rPr>
      </w:pPr>
    </w:p>
    <w:p w14:paraId="0B149F1A" w14:textId="77777777" w:rsidR="000A1846" w:rsidRPr="00541A78" w:rsidRDefault="000A1846" w:rsidP="00541A7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b/>
          <w:sz w:val="24"/>
          <w:szCs w:val="24"/>
        </w:rPr>
        <w:t xml:space="preserve">§5. </w:t>
      </w:r>
      <w:r w:rsidRPr="00541A78">
        <w:rPr>
          <w:rFonts w:ascii="Arial" w:hAnsi="Arial" w:cs="Arial"/>
          <w:sz w:val="24"/>
          <w:szCs w:val="24"/>
        </w:rPr>
        <w:t>1. Po zakończeniu opiniowania wszystkich ofert w konkursie, Komisja sporządza protokół końcowy zawierający wykaz podmiotów, których oferty zostały zaopiniowane pozytywnie, wraz z uwzględnieniem wysokości proponowanego dofinansowania oraz wykaz podmiotów, których oferty zostały zaopiniowane negatywnie (Załącznik nr 5 do niniejszego zarządzenia – „Protokół końcowy”).</w:t>
      </w:r>
    </w:p>
    <w:p w14:paraId="31285627" w14:textId="77777777" w:rsidR="000A1846" w:rsidRPr="00541A78" w:rsidRDefault="000A1846" w:rsidP="00541A78">
      <w:pPr>
        <w:widowControl w:val="0"/>
        <w:tabs>
          <w:tab w:val="left" w:pos="709"/>
          <w:tab w:val="left" w:pos="1418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 xml:space="preserve"> 2. Protokół końcowy podpisują wszyscy członkowie Komisji.</w:t>
      </w:r>
    </w:p>
    <w:p w14:paraId="737DE85D" w14:textId="77777777" w:rsidR="000A1846" w:rsidRPr="00541A78" w:rsidRDefault="000A1846" w:rsidP="00541A78">
      <w:pPr>
        <w:widowControl w:val="0"/>
        <w:tabs>
          <w:tab w:val="left" w:pos="709"/>
          <w:tab w:val="left" w:pos="1418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 xml:space="preserve"> 3. Przewodniczący Komisji przekazuje protokół końcowy do Prezydenta Miasta Włocławek w celu rozstrzygnięcia konkursu ofert.</w:t>
      </w:r>
    </w:p>
    <w:p w14:paraId="40481B97" w14:textId="77777777" w:rsidR="000A1846" w:rsidRPr="00541A78" w:rsidRDefault="000A1846" w:rsidP="00541A78">
      <w:pPr>
        <w:widowControl w:val="0"/>
        <w:tabs>
          <w:tab w:val="left" w:pos="709"/>
          <w:tab w:val="left" w:pos="1418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 xml:space="preserve"> 4. Wynik konkursu podaje się do publicznej wiadomości poprzez zamieszczenie na tablicy ogłoszeń Urzędu Miasta Włocławek, opublikowanie na stronie internetowej Urzędu Miasta Włocławek oraz w Biuletynie Informacji Publicznej Urzędu Miasta Włocławek.</w:t>
      </w:r>
    </w:p>
    <w:p w14:paraId="29574799" w14:textId="77777777" w:rsidR="000A1846" w:rsidRPr="00541A78" w:rsidRDefault="000A1846" w:rsidP="00541A78">
      <w:pPr>
        <w:ind w:left="709"/>
        <w:rPr>
          <w:rFonts w:ascii="Arial" w:hAnsi="Arial" w:cs="Arial"/>
          <w:sz w:val="24"/>
          <w:szCs w:val="24"/>
        </w:rPr>
      </w:pPr>
    </w:p>
    <w:p w14:paraId="146286F6" w14:textId="627CA244" w:rsidR="000A1846" w:rsidRPr="00541A78" w:rsidRDefault="000A1846" w:rsidP="00541A78">
      <w:pPr>
        <w:tabs>
          <w:tab w:val="left" w:pos="1135"/>
          <w:tab w:val="left" w:pos="1418"/>
        </w:tabs>
        <w:ind w:left="709" w:hanging="709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b/>
          <w:sz w:val="24"/>
          <w:szCs w:val="24"/>
        </w:rPr>
        <w:t>§6.</w:t>
      </w:r>
      <w:r w:rsidRPr="00541A78">
        <w:rPr>
          <w:rFonts w:ascii="Arial" w:hAnsi="Arial" w:cs="Arial"/>
          <w:sz w:val="24"/>
          <w:szCs w:val="24"/>
        </w:rPr>
        <w:t xml:space="preserve"> Członkowie Komisji wykonują swoje obowiązki nieodpłatnie, bez zwrotu kosztów</w:t>
      </w:r>
      <w:r w:rsidR="00F249CF">
        <w:rPr>
          <w:rFonts w:ascii="Arial" w:hAnsi="Arial" w:cs="Arial"/>
          <w:sz w:val="24"/>
          <w:szCs w:val="24"/>
        </w:rPr>
        <w:t xml:space="preserve"> </w:t>
      </w:r>
      <w:r w:rsidRPr="00541A78">
        <w:rPr>
          <w:rFonts w:ascii="Arial" w:hAnsi="Arial" w:cs="Arial"/>
          <w:sz w:val="24"/>
          <w:szCs w:val="24"/>
        </w:rPr>
        <w:t xml:space="preserve">przejazdu. </w:t>
      </w:r>
    </w:p>
    <w:p w14:paraId="22E03EB2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0FD1F667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04E688B1" w14:textId="77777777" w:rsidR="000A1846" w:rsidRPr="00541A78" w:rsidRDefault="000A1846" w:rsidP="00541A78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br w:type="page"/>
      </w:r>
    </w:p>
    <w:p w14:paraId="27A2601E" w14:textId="322E8BE9" w:rsidR="00DD735A" w:rsidRPr="008E6630" w:rsidRDefault="000A1846" w:rsidP="008E6630">
      <w:pPr>
        <w:pStyle w:val="Nagwek1"/>
        <w:rPr>
          <w:color w:val="000000" w:themeColor="text1"/>
          <w:szCs w:val="24"/>
        </w:rPr>
      </w:pPr>
      <w:r w:rsidRPr="00541A78">
        <w:rPr>
          <w:color w:val="000000" w:themeColor="text1"/>
          <w:szCs w:val="24"/>
        </w:rPr>
        <w:lastRenderedPageBreak/>
        <w:t>Załącznik nr 2</w:t>
      </w:r>
      <w:r w:rsidR="008E6630">
        <w:rPr>
          <w:color w:val="000000" w:themeColor="text1"/>
          <w:szCs w:val="24"/>
        </w:rPr>
        <w:t xml:space="preserve"> </w:t>
      </w:r>
      <w:r w:rsidR="00DD735A" w:rsidRPr="00541A78">
        <w:rPr>
          <w:szCs w:val="24"/>
        </w:rPr>
        <w:t>do Zarządzenia Nr</w:t>
      </w:r>
      <w:r w:rsidR="00DD735A">
        <w:rPr>
          <w:szCs w:val="24"/>
        </w:rPr>
        <w:t xml:space="preserve"> 239/2021</w:t>
      </w:r>
      <w:r w:rsidR="00DD735A" w:rsidRPr="00541A78">
        <w:t xml:space="preserve">Prezydenta Miasta Włocławek z dnia </w:t>
      </w:r>
      <w:r w:rsidR="00DD735A">
        <w:t>9 czerwca 2021 roku</w:t>
      </w:r>
    </w:p>
    <w:p w14:paraId="16D72B09" w14:textId="1B4E3598" w:rsidR="000A1846" w:rsidRPr="00541A78" w:rsidRDefault="000A1846" w:rsidP="00541A78">
      <w:pPr>
        <w:ind w:left="4956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579AA347" w14:textId="77777777" w:rsidR="000A1846" w:rsidRPr="00541A78" w:rsidRDefault="000A1846" w:rsidP="00541A78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276BEAC" w14:textId="6DF78AE0" w:rsidR="000A1846" w:rsidRPr="00541A78" w:rsidRDefault="000A1846" w:rsidP="00541A78">
      <w:pPr>
        <w:pStyle w:val="Tekstpodstawowy"/>
        <w:ind w:left="5664"/>
        <w:rPr>
          <w:rFonts w:ascii="Arial" w:hAnsi="Arial" w:cs="Arial"/>
          <w:sz w:val="24"/>
          <w:szCs w:val="24"/>
          <w:lang w:val="pl-PL"/>
        </w:rPr>
      </w:pPr>
      <w:r w:rsidRPr="00541A78">
        <w:rPr>
          <w:rFonts w:ascii="Arial" w:hAnsi="Arial" w:cs="Arial"/>
          <w:sz w:val="24"/>
          <w:szCs w:val="24"/>
          <w:lang w:val="pl-PL"/>
        </w:rPr>
        <w:t>Włocławek, ..............................</w:t>
      </w:r>
    </w:p>
    <w:p w14:paraId="007DAB33" w14:textId="77777777" w:rsidR="000A1846" w:rsidRPr="00541A78" w:rsidRDefault="000A1846" w:rsidP="00541A78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701D676A" w14:textId="77777777" w:rsidR="000A1846" w:rsidRPr="00541A78" w:rsidRDefault="000A1846" w:rsidP="00541A78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33154DF0" w14:textId="77777777" w:rsidR="000A1846" w:rsidRPr="00541A78" w:rsidRDefault="000A1846" w:rsidP="00541A78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535BBBF0" w14:textId="77777777" w:rsidR="000A1846" w:rsidRPr="00541A78" w:rsidRDefault="000A1846" w:rsidP="00541A78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  <w:r w:rsidRPr="00541A78">
        <w:rPr>
          <w:rFonts w:ascii="Arial" w:hAnsi="Arial" w:cs="Arial"/>
          <w:b/>
          <w:sz w:val="24"/>
          <w:szCs w:val="24"/>
        </w:rPr>
        <w:t>OŚWIADCZENIE CZŁONKA KOMISJI KONKURSOWEJ</w:t>
      </w:r>
    </w:p>
    <w:p w14:paraId="0145D888" w14:textId="77777777" w:rsidR="000A1846" w:rsidRPr="00541A78" w:rsidRDefault="000A1846" w:rsidP="00541A78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</w:p>
    <w:p w14:paraId="6F9093EC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1887BF9F" w14:textId="77777777" w:rsidR="000A1846" w:rsidRPr="00541A78" w:rsidRDefault="000A1846" w:rsidP="00541A78">
      <w:pPr>
        <w:ind w:firstLine="708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 xml:space="preserve">Ja niżej podpisany/a ............................................................ oświadczam, iż nie jestem związany/a z podmiotami biorącymi udział w otwartym konkursie ofert nr 2 na realizację </w:t>
      </w:r>
      <w:r w:rsidRPr="00541A78">
        <w:rPr>
          <w:rFonts w:ascii="Arial" w:hAnsi="Arial" w:cs="Arial"/>
          <w:color w:val="000000" w:themeColor="text1"/>
          <w:sz w:val="24"/>
          <w:szCs w:val="24"/>
        </w:rPr>
        <w:t xml:space="preserve">zadania publicznego </w:t>
      </w:r>
      <w:bookmarkStart w:id="2" w:name="_Hlk61856520"/>
      <w:r w:rsidRPr="00541A78">
        <w:rPr>
          <w:rFonts w:ascii="Arial" w:hAnsi="Arial" w:cs="Arial"/>
          <w:sz w:val="24"/>
          <w:szCs w:val="24"/>
        </w:rPr>
        <w:t>w zakresie upowszechniania kultury fizycznej i sportu w 2021 roku przez organizacje pozarządowe oraz inne podmioty prowadzące działalność pożytku publicznego w sferze kultury fizycznej</w:t>
      </w:r>
      <w:bookmarkEnd w:id="2"/>
      <w:r w:rsidRPr="00541A78">
        <w:rPr>
          <w:rFonts w:ascii="Arial" w:hAnsi="Arial" w:cs="Arial"/>
          <w:sz w:val="24"/>
          <w:szCs w:val="24"/>
        </w:rPr>
        <w:t>, w szczególności:</w:t>
      </w:r>
    </w:p>
    <w:p w14:paraId="2ACEF195" w14:textId="77777777" w:rsidR="000A1846" w:rsidRPr="00541A78" w:rsidRDefault="000A1846" w:rsidP="00541A78">
      <w:pPr>
        <w:pStyle w:val="Akapitzlist1"/>
        <w:numPr>
          <w:ilvl w:val="0"/>
          <w:numId w:val="2"/>
        </w:numPr>
        <w:rPr>
          <w:rFonts w:ascii="Arial" w:hAnsi="Arial" w:cs="Arial"/>
        </w:rPr>
      </w:pPr>
      <w:r w:rsidRPr="00541A78">
        <w:rPr>
          <w:rFonts w:ascii="Arial" w:hAnsi="Arial" w:cs="Arial"/>
        </w:rPr>
        <w:t>będąc osobą, która wchodzi w skład organów statutowych lub pełni funkcję kierowniczą w którymkolwiek z ww. podmiotów,</w:t>
      </w:r>
    </w:p>
    <w:p w14:paraId="6016AB28" w14:textId="77777777" w:rsidR="000A1846" w:rsidRPr="00541A78" w:rsidRDefault="000A1846" w:rsidP="00541A78">
      <w:pPr>
        <w:pStyle w:val="Akapitzlist1"/>
        <w:numPr>
          <w:ilvl w:val="0"/>
          <w:numId w:val="2"/>
        </w:numPr>
        <w:rPr>
          <w:rFonts w:ascii="Arial" w:hAnsi="Arial" w:cs="Arial"/>
        </w:rPr>
      </w:pPr>
      <w:r w:rsidRPr="00541A78">
        <w:rPr>
          <w:rFonts w:ascii="Arial" w:hAnsi="Arial" w:cs="Arial"/>
        </w:rPr>
        <w:t>będąc pracownikiem, przedstawicielem bądź członkiem któregokolwiek z ww. podmiotów,</w:t>
      </w:r>
    </w:p>
    <w:p w14:paraId="60B1090D" w14:textId="77777777" w:rsidR="000A1846" w:rsidRPr="00541A78" w:rsidRDefault="000A1846" w:rsidP="00541A78">
      <w:pPr>
        <w:pStyle w:val="Akapitzlist1"/>
        <w:numPr>
          <w:ilvl w:val="0"/>
          <w:numId w:val="2"/>
        </w:numPr>
        <w:rPr>
          <w:rFonts w:ascii="Arial" w:hAnsi="Arial" w:cs="Arial"/>
        </w:rPr>
      </w:pPr>
      <w:r w:rsidRPr="00541A78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02B52AAB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7B3287A8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5C8B384F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63FC1E6A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5A27C20A" w14:textId="77777777" w:rsidR="000A1846" w:rsidRPr="00541A78" w:rsidRDefault="000A1846" w:rsidP="00541A78">
      <w:pPr>
        <w:ind w:left="3540" w:firstLine="708"/>
        <w:rPr>
          <w:rFonts w:ascii="Arial" w:hAnsi="Arial" w:cs="Arial"/>
          <w:bCs/>
          <w:sz w:val="24"/>
          <w:szCs w:val="24"/>
        </w:rPr>
      </w:pPr>
      <w:r w:rsidRPr="00541A78">
        <w:rPr>
          <w:rFonts w:ascii="Arial" w:eastAsia="Arial Narrow" w:hAnsi="Arial" w:cs="Arial"/>
          <w:bCs/>
          <w:sz w:val="24"/>
          <w:szCs w:val="24"/>
        </w:rPr>
        <w:t>……………………………………………………</w:t>
      </w:r>
    </w:p>
    <w:p w14:paraId="424BEB4D" w14:textId="4F63FFE3" w:rsidR="000A1846" w:rsidRPr="00541A78" w:rsidRDefault="00716B69" w:rsidP="00541A78">
      <w:pPr>
        <w:ind w:left="4248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0A1846" w:rsidRPr="00541A78">
        <w:rPr>
          <w:rFonts w:ascii="Arial" w:hAnsi="Arial" w:cs="Arial"/>
          <w:bCs/>
          <w:sz w:val="24"/>
          <w:szCs w:val="24"/>
        </w:rPr>
        <w:t>(czytelny podpis)</w:t>
      </w:r>
    </w:p>
    <w:p w14:paraId="758EB180" w14:textId="77777777" w:rsidR="000A1846" w:rsidRPr="00541A78" w:rsidRDefault="000A1846" w:rsidP="00541A78">
      <w:pPr>
        <w:rPr>
          <w:rFonts w:ascii="Arial" w:hAnsi="Arial" w:cs="Arial"/>
          <w:bCs/>
          <w:sz w:val="24"/>
          <w:szCs w:val="24"/>
        </w:rPr>
      </w:pPr>
    </w:p>
    <w:p w14:paraId="7E3C751B" w14:textId="77777777" w:rsidR="000A1846" w:rsidRPr="00541A78" w:rsidRDefault="000A1846" w:rsidP="00541A78">
      <w:pPr>
        <w:rPr>
          <w:rFonts w:ascii="Arial" w:hAnsi="Arial" w:cs="Arial"/>
          <w:bCs/>
          <w:sz w:val="24"/>
          <w:szCs w:val="24"/>
        </w:rPr>
      </w:pPr>
    </w:p>
    <w:p w14:paraId="70658584" w14:textId="77777777" w:rsidR="000A1846" w:rsidRPr="00541A78" w:rsidRDefault="000A1846" w:rsidP="00541A78">
      <w:pPr>
        <w:rPr>
          <w:rFonts w:ascii="Arial" w:hAnsi="Arial" w:cs="Arial"/>
          <w:bCs/>
          <w:sz w:val="24"/>
          <w:szCs w:val="24"/>
        </w:rPr>
      </w:pPr>
    </w:p>
    <w:p w14:paraId="01C00AC6" w14:textId="77777777" w:rsidR="000A1846" w:rsidRPr="00541A78" w:rsidRDefault="000A1846" w:rsidP="00541A78">
      <w:pPr>
        <w:rPr>
          <w:rFonts w:ascii="Arial" w:hAnsi="Arial" w:cs="Arial"/>
          <w:bCs/>
          <w:sz w:val="24"/>
          <w:szCs w:val="24"/>
        </w:rPr>
      </w:pPr>
    </w:p>
    <w:p w14:paraId="3F69FE1C" w14:textId="77777777" w:rsidR="000A1846" w:rsidRPr="00541A78" w:rsidRDefault="000A1846" w:rsidP="00541A78">
      <w:pPr>
        <w:rPr>
          <w:rFonts w:ascii="Arial" w:hAnsi="Arial" w:cs="Arial"/>
          <w:bCs/>
          <w:sz w:val="24"/>
          <w:szCs w:val="24"/>
        </w:rPr>
      </w:pPr>
    </w:p>
    <w:p w14:paraId="60464A25" w14:textId="77777777" w:rsidR="000A1846" w:rsidRPr="00541A78" w:rsidRDefault="000A1846" w:rsidP="00541A78">
      <w:pPr>
        <w:rPr>
          <w:rFonts w:ascii="Arial" w:hAnsi="Arial" w:cs="Arial"/>
          <w:bCs/>
          <w:sz w:val="24"/>
          <w:szCs w:val="24"/>
        </w:rPr>
      </w:pPr>
    </w:p>
    <w:p w14:paraId="03975359" w14:textId="77777777" w:rsidR="000A1846" w:rsidRPr="00541A78" w:rsidRDefault="000A1846" w:rsidP="00541A78">
      <w:pPr>
        <w:rPr>
          <w:rFonts w:ascii="Arial" w:hAnsi="Arial" w:cs="Arial"/>
          <w:bCs/>
          <w:sz w:val="24"/>
          <w:szCs w:val="24"/>
        </w:rPr>
      </w:pPr>
    </w:p>
    <w:p w14:paraId="5F653201" w14:textId="77777777" w:rsidR="000A1846" w:rsidRPr="00541A78" w:rsidRDefault="000A1846" w:rsidP="00541A78">
      <w:pPr>
        <w:rPr>
          <w:rFonts w:ascii="Arial" w:hAnsi="Arial" w:cs="Arial"/>
          <w:bCs/>
          <w:sz w:val="24"/>
          <w:szCs w:val="24"/>
        </w:rPr>
      </w:pPr>
      <w:r w:rsidRPr="00541A78">
        <w:rPr>
          <w:rFonts w:ascii="Arial" w:hAnsi="Arial" w:cs="Arial"/>
          <w:bCs/>
          <w:sz w:val="24"/>
          <w:szCs w:val="24"/>
        </w:rPr>
        <w:t>W związku z zaistnieniem jednej z powyższych przyczyn, podlegam wyłączeniu z prac Komisji Konkursowej.</w:t>
      </w:r>
    </w:p>
    <w:p w14:paraId="483C44CD" w14:textId="77777777" w:rsidR="000A1846" w:rsidRPr="00541A78" w:rsidRDefault="000A1846" w:rsidP="00541A78">
      <w:pPr>
        <w:rPr>
          <w:rFonts w:ascii="Arial" w:hAnsi="Arial" w:cs="Arial"/>
          <w:bCs/>
          <w:sz w:val="24"/>
          <w:szCs w:val="24"/>
        </w:rPr>
      </w:pPr>
    </w:p>
    <w:p w14:paraId="4B2850A7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64AAEAE3" w14:textId="77777777" w:rsidR="000A1846" w:rsidRPr="00541A78" w:rsidRDefault="000A1846" w:rsidP="00541A78">
      <w:pPr>
        <w:ind w:left="3540" w:firstLine="708"/>
        <w:rPr>
          <w:rFonts w:ascii="Arial" w:hAnsi="Arial" w:cs="Arial"/>
          <w:bCs/>
          <w:sz w:val="24"/>
          <w:szCs w:val="24"/>
        </w:rPr>
      </w:pPr>
      <w:r w:rsidRPr="00541A78">
        <w:rPr>
          <w:rFonts w:ascii="Arial" w:eastAsia="Arial Narrow" w:hAnsi="Arial" w:cs="Arial"/>
          <w:bCs/>
          <w:sz w:val="24"/>
          <w:szCs w:val="24"/>
        </w:rPr>
        <w:t>……………………………………………………</w:t>
      </w:r>
    </w:p>
    <w:p w14:paraId="0C01E69A" w14:textId="5D0F7A05" w:rsidR="000A1846" w:rsidRPr="00541A78" w:rsidRDefault="00716B69" w:rsidP="00541A78">
      <w:pPr>
        <w:ind w:left="4248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0A1846" w:rsidRPr="00541A78">
        <w:rPr>
          <w:rFonts w:ascii="Arial" w:hAnsi="Arial" w:cs="Arial"/>
          <w:bCs/>
          <w:sz w:val="24"/>
          <w:szCs w:val="24"/>
        </w:rPr>
        <w:t>(czytelny podpis)</w:t>
      </w:r>
    </w:p>
    <w:p w14:paraId="3FF85725" w14:textId="77777777" w:rsidR="000A1846" w:rsidRPr="00541A78" w:rsidRDefault="000A1846" w:rsidP="00541A78">
      <w:pPr>
        <w:ind w:left="4956"/>
        <w:rPr>
          <w:rFonts w:ascii="Arial" w:hAnsi="Arial" w:cs="Arial"/>
          <w:bCs/>
          <w:sz w:val="24"/>
          <w:szCs w:val="24"/>
        </w:rPr>
      </w:pPr>
    </w:p>
    <w:p w14:paraId="3533FEEF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26C7DE28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5CA27B5F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0B2618F0" w14:textId="77777777" w:rsidR="008E6630" w:rsidRDefault="008E663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049D6C7" w14:textId="353B75D0" w:rsidR="00DD735A" w:rsidRPr="008E6630" w:rsidRDefault="000A1846" w:rsidP="008E6630">
      <w:pPr>
        <w:pStyle w:val="Nagwek1"/>
        <w:rPr>
          <w:szCs w:val="24"/>
        </w:rPr>
      </w:pPr>
      <w:r w:rsidRPr="00541A78">
        <w:rPr>
          <w:szCs w:val="24"/>
        </w:rPr>
        <w:lastRenderedPageBreak/>
        <w:t>Załącznik nr 3</w:t>
      </w:r>
      <w:r w:rsidR="008E6630">
        <w:rPr>
          <w:szCs w:val="24"/>
        </w:rPr>
        <w:t xml:space="preserve"> </w:t>
      </w:r>
      <w:r w:rsidR="00DD735A" w:rsidRPr="00541A78">
        <w:rPr>
          <w:szCs w:val="24"/>
        </w:rPr>
        <w:t>do Zarządzenia Nr</w:t>
      </w:r>
      <w:r w:rsidR="00DD735A">
        <w:rPr>
          <w:szCs w:val="24"/>
        </w:rPr>
        <w:t xml:space="preserve"> 239/2021</w:t>
      </w:r>
      <w:r w:rsidR="00DD735A" w:rsidRPr="00541A78">
        <w:t xml:space="preserve">Prezydenta Miasta Włocławek </w:t>
      </w:r>
      <w:r w:rsidR="008E6630">
        <w:t xml:space="preserve"> </w:t>
      </w:r>
      <w:r w:rsidR="00DD735A" w:rsidRPr="00541A78">
        <w:t xml:space="preserve">z dnia </w:t>
      </w:r>
      <w:r w:rsidR="00DD735A">
        <w:t>9 czerwca 2021 roku</w:t>
      </w:r>
    </w:p>
    <w:p w14:paraId="26C70D25" w14:textId="77777777" w:rsidR="008E6630" w:rsidRDefault="008E6630" w:rsidP="00541A78">
      <w:pPr>
        <w:rPr>
          <w:rFonts w:ascii="Arial" w:hAnsi="Arial" w:cs="Arial"/>
          <w:sz w:val="24"/>
          <w:szCs w:val="24"/>
        </w:rPr>
      </w:pPr>
    </w:p>
    <w:p w14:paraId="12252457" w14:textId="77777777" w:rsidR="00983FA5" w:rsidRDefault="00983FA5" w:rsidP="00541A78">
      <w:pPr>
        <w:rPr>
          <w:rFonts w:ascii="Arial" w:hAnsi="Arial" w:cs="Arial"/>
          <w:sz w:val="24"/>
          <w:szCs w:val="24"/>
        </w:rPr>
      </w:pPr>
    </w:p>
    <w:p w14:paraId="4B54AE63" w14:textId="77777777" w:rsidR="00983FA5" w:rsidRDefault="00983FA5" w:rsidP="00541A78">
      <w:pPr>
        <w:rPr>
          <w:rFonts w:ascii="Arial" w:hAnsi="Arial" w:cs="Arial"/>
          <w:sz w:val="24"/>
          <w:szCs w:val="24"/>
        </w:rPr>
      </w:pPr>
    </w:p>
    <w:p w14:paraId="2D141E74" w14:textId="35EFCB3D" w:rsidR="000A1846" w:rsidRDefault="000A1846" w:rsidP="00541A78">
      <w:pPr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14:paraId="77E1134A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(pieczątka podstawowej jednostki organizacyjnej)</w:t>
      </w:r>
    </w:p>
    <w:p w14:paraId="10AE0535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7F0A7786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4F985580" w14:textId="3F5A2396" w:rsidR="000A1846" w:rsidRPr="00541A78" w:rsidRDefault="000A1846" w:rsidP="00541A78">
      <w:pPr>
        <w:rPr>
          <w:rFonts w:ascii="Arial" w:hAnsi="Arial" w:cs="Arial"/>
          <w:b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b/>
          <w:sz w:val="24"/>
          <w:szCs w:val="24"/>
        </w:rPr>
        <w:t>PROTOKÓŁ</w:t>
      </w:r>
      <w:r w:rsidR="00716B69">
        <w:rPr>
          <w:rFonts w:ascii="Arial" w:hAnsi="Arial" w:cs="Arial"/>
          <w:b/>
          <w:sz w:val="24"/>
          <w:szCs w:val="24"/>
        </w:rPr>
        <w:t xml:space="preserve"> </w:t>
      </w:r>
      <w:r w:rsidRPr="00541A78">
        <w:rPr>
          <w:rFonts w:ascii="Arial" w:hAnsi="Arial" w:cs="Arial"/>
          <w:b/>
          <w:sz w:val="24"/>
          <w:szCs w:val="24"/>
        </w:rPr>
        <w:t>Z PRZYJĘCIA OFERT</w:t>
      </w:r>
    </w:p>
    <w:p w14:paraId="2214F93A" w14:textId="77777777" w:rsidR="000A1846" w:rsidRPr="00541A78" w:rsidRDefault="000A1846" w:rsidP="00541A78">
      <w:pPr>
        <w:rPr>
          <w:rFonts w:ascii="Arial" w:hAnsi="Arial" w:cs="Arial"/>
          <w:b/>
          <w:sz w:val="24"/>
          <w:szCs w:val="24"/>
        </w:rPr>
      </w:pPr>
    </w:p>
    <w:p w14:paraId="19A9E4DD" w14:textId="19A508D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Oferty, które wpłynęły na otwarty konkurs ofert nr 2 na realizację zadania</w:t>
      </w:r>
      <w:r w:rsidR="00716B69">
        <w:rPr>
          <w:rFonts w:ascii="Arial" w:hAnsi="Arial" w:cs="Arial"/>
          <w:sz w:val="24"/>
          <w:szCs w:val="24"/>
        </w:rPr>
        <w:t xml:space="preserve"> </w:t>
      </w:r>
      <w:r w:rsidRPr="00541A78">
        <w:rPr>
          <w:rFonts w:ascii="Arial" w:hAnsi="Arial" w:cs="Arial"/>
          <w:sz w:val="24"/>
          <w:szCs w:val="24"/>
        </w:rPr>
        <w:t>publicznego w zakresie upowszechniania kultury fizycznej i sportu w 2021 roku przez organizacje pozarządowe oraz inne podmioty prowadzące działalność pożytku publicznego w sferze kultury fizycznej.</w:t>
      </w:r>
    </w:p>
    <w:p w14:paraId="25BDAE01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78C92D48" w14:textId="39A0D119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Łącznie</w:t>
      </w:r>
      <w:r w:rsidR="00716B69">
        <w:rPr>
          <w:rFonts w:ascii="Arial" w:hAnsi="Arial" w:cs="Arial"/>
          <w:sz w:val="24"/>
          <w:szCs w:val="24"/>
        </w:rPr>
        <w:t xml:space="preserve"> </w:t>
      </w:r>
      <w:r w:rsidRPr="00541A78">
        <w:rPr>
          <w:rFonts w:ascii="Arial" w:hAnsi="Arial" w:cs="Arial"/>
          <w:sz w:val="24"/>
          <w:szCs w:val="24"/>
        </w:rPr>
        <w:t>wpłynęło</w:t>
      </w:r>
      <w:r w:rsidR="00716B69">
        <w:rPr>
          <w:rFonts w:ascii="Arial" w:hAnsi="Arial" w:cs="Arial"/>
          <w:sz w:val="24"/>
          <w:szCs w:val="24"/>
        </w:rPr>
        <w:t xml:space="preserve"> </w:t>
      </w:r>
      <w:r w:rsidRPr="00541A78">
        <w:rPr>
          <w:rFonts w:ascii="Arial" w:hAnsi="Arial" w:cs="Arial"/>
          <w:sz w:val="24"/>
          <w:szCs w:val="24"/>
        </w:rPr>
        <w:t>………………</w:t>
      </w:r>
      <w:r w:rsidR="00716B69">
        <w:rPr>
          <w:rFonts w:ascii="Arial" w:hAnsi="Arial" w:cs="Arial"/>
          <w:sz w:val="24"/>
          <w:szCs w:val="24"/>
        </w:rPr>
        <w:t xml:space="preserve"> </w:t>
      </w:r>
      <w:r w:rsidRPr="00541A78">
        <w:rPr>
          <w:rFonts w:ascii="Arial" w:hAnsi="Arial" w:cs="Arial"/>
          <w:sz w:val="24"/>
          <w:szCs w:val="24"/>
        </w:rPr>
        <w:t>ofert w tym:</w:t>
      </w:r>
    </w:p>
    <w:p w14:paraId="58DB29F3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6AE546C9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……………… ofert wpłynęło w terminie oznaczonym w ogłoszeniu,</w:t>
      </w:r>
    </w:p>
    <w:p w14:paraId="78D9825B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4B6AC848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……………… ofert wpłynęło po wyznaczonym terminie,</w:t>
      </w:r>
    </w:p>
    <w:p w14:paraId="5A92494C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3912CBF7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 xml:space="preserve">……………… ofert nie spełniło wymogów formalnych. </w:t>
      </w:r>
    </w:p>
    <w:p w14:paraId="21279707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04" w:type="dxa"/>
        <w:tblLook w:val="04A0" w:firstRow="1" w:lastRow="0" w:firstColumn="1" w:lastColumn="0" w:noHBand="0" w:noVBand="1"/>
        <w:tblCaption w:val="Wykaz wszystkich ofert"/>
        <w:tblDescription w:val="Wykaz wszystkich ofert"/>
      </w:tblPr>
      <w:tblGrid>
        <w:gridCol w:w="576"/>
        <w:gridCol w:w="1467"/>
        <w:gridCol w:w="3277"/>
        <w:gridCol w:w="3884"/>
      </w:tblGrid>
      <w:tr w:rsidR="000A1846" w:rsidRPr="00541A78" w14:paraId="35AFC918" w14:textId="77777777" w:rsidTr="00116D68">
        <w:trPr>
          <w:trHeight w:val="306"/>
        </w:trPr>
        <w:tc>
          <w:tcPr>
            <w:tcW w:w="399" w:type="dxa"/>
            <w:hideMark/>
          </w:tcPr>
          <w:p w14:paraId="06D9A849" w14:textId="77777777" w:rsidR="000A1846" w:rsidRPr="00541A78" w:rsidRDefault="000A1846" w:rsidP="00541A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A7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490" w:type="dxa"/>
            <w:hideMark/>
          </w:tcPr>
          <w:p w14:paraId="6719A998" w14:textId="77777777" w:rsidR="000A1846" w:rsidRPr="00541A78" w:rsidRDefault="000A1846" w:rsidP="00541A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A78">
              <w:rPr>
                <w:rFonts w:ascii="Arial" w:hAnsi="Arial" w:cs="Arial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3346" w:type="dxa"/>
            <w:hideMark/>
          </w:tcPr>
          <w:p w14:paraId="5E8C2B72" w14:textId="77777777" w:rsidR="000A1846" w:rsidRPr="00541A78" w:rsidRDefault="000A1846" w:rsidP="00541A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A78">
              <w:rPr>
                <w:rFonts w:ascii="Arial" w:hAnsi="Arial" w:cs="Arial"/>
                <w:b/>
                <w:bCs/>
                <w:sz w:val="24"/>
                <w:szCs w:val="24"/>
              </w:rPr>
              <w:t>Nazwa organizacji</w:t>
            </w:r>
          </w:p>
        </w:tc>
        <w:tc>
          <w:tcPr>
            <w:tcW w:w="3969" w:type="dxa"/>
            <w:hideMark/>
          </w:tcPr>
          <w:p w14:paraId="426B9E96" w14:textId="77777777" w:rsidR="000A1846" w:rsidRPr="00541A78" w:rsidRDefault="000A1846" w:rsidP="00541A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A78">
              <w:rPr>
                <w:rFonts w:ascii="Arial" w:hAnsi="Arial" w:cs="Arial"/>
                <w:b/>
                <w:bCs/>
                <w:sz w:val="24"/>
                <w:szCs w:val="24"/>
              </w:rPr>
              <w:t>Rodzaj zadania/tytuł zadania</w:t>
            </w:r>
          </w:p>
        </w:tc>
      </w:tr>
      <w:tr w:rsidR="000A1846" w:rsidRPr="00541A78" w14:paraId="0F595E45" w14:textId="77777777" w:rsidTr="00116D68">
        <w:trPr>
          <w:trHeight w:val="254"/>
        </w:trPr>
        <w:tc>
          <w:tcPr>
            <w:tcW w:w="399" w:type="dxa"/>
          </w:tcPr>
          <w:p w14:paraId="33C26713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</w:tcPr>
          <w:p w14:paraId="43F91713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</w:tcPr>
          <w:p w14:paraId="45F6FF35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A95CC9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846" w:rsidRPr="00541A78" w14:paraId="2DD74ECD" w14:textId="77777777" w:rsidTr="00116D68">
        <w:trPr>
          <w:trHeight w:val="288"/>
        </w:trPr>
        <w:tc>
          <w:tcPr>
            <w:tcW w:w="399" w:type="dxa"/>
          </w:tcPr>
          <w:p w14:paraId="728228F9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</w:tcPr>
          <w:p w14:paraId="066AC33C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</w:tcPr>
          <w:p w14:paraId="48D08221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1D01B6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846" w:rsidRPr="00541A78" w14:paraId="6F97BFB3" w14:textId="77777777" w:rsidTr="00116D68">
        <w:trPr>
          <w:trHeight w:val="338"/>
        </w:trPr>
        <w:tc>
          <w:tcPr>
            <w:tcW w:w="399" w:type="dxa"/>
          </w:tcPr>
          <w:p w14:paraId="37F6E458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5A2D498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</w:tcPr>
          <w:p w14:paraId="22C28FC8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12A6DA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846" w:rsidRPr="00541A78" w14:paraId="6DF38279" w14:textId="77777777" w:rsidTr="00116D68">
        <w:trPr>
          <w:trHeight w:val="272"/>
        </w:trPr>
        <w:tc>
          <w:tcPr>
            <w:tcW w:w="399" w:type="dxa"/>
          </w:tcPr>
          <w:p w14:paraId="2BA2334F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</w:tcPr>
          <w:p w14:paraId="08972C27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</w:tcPr>
          <w:p w14:paraId="2A858E77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B72AD8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37FE0F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Inne uwagi</w:t>
      </w:r>
    </w:p>
    <w:p w14:paraId="1E1A5D1E" w14:textId="559730EF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.............................................................</w:t>
      </w:r>
    </w:p>
    <w:p w14:paraId="74730F4D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0E3A7A7D" w14:textId="77777777" w:rsidR="000A1846" w:rsidRPr="00541A78" w:rsidRDefault="000A1846" w:rsidP="00541A78">
      <w:pPr>
        <w:rPr>
          <w:rFonts w:ascii="Arial" w:hAnsi="Arial" w:cs="Arial"/>
          <w:b/>
          <w:bCs/>
          <w:sz w:val="24"/>
          <w:szCs w:val="24"/>
        </w:rPr>
      </w:pPr>
      <w:r w:rsidRPr="00541A78">
        <w:rPr>
          <w:rFonts w:ascii="Arial" w:hAnsi="Arial" w:cs="Arial"/>
          <w:b/>
          <w:bCs/>
          <w:sz w:val="24"/>
          <w:szCs w:val="24"/>
        </w:rPr>
        <w:t>Podpisy członków Komisji Konkursowej</w:t>
      </w:r>
    </w:p>
    <w:p w14:paraId="7479D018" w14:textId="77777777" w:rsidR="000A1846" w:rsidRPr="00541A78" w:rsidRDefault="000A1846" w:rsidP="00541A78">
      <w:pPr>
        <w:ind w:left="4956" w:firstLine="709"/>
        <w:rPr>
          <w:rFonts w:ascii="Arial" w:hAnsi="Arial" w:cs="Arial"/>
          <w:sz w:val="24"/>
          <w:szCs w:val="24"/>
        </w:rPr>
      </w:pPr>
    </w:p>
    <w:p w14:paraId="00311BE3" w14:textId="77777777" w:rsidR="000A1846" w:rsidRPr="00541A78" w:rsidRDefault="000A1846" w:rsidP="00541A78">
      <w:pPr>
        <w:pStyle w:val="Akapitzlist"/>
        <w:numPr>
          <w:ilvl w:val="3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Monika Jabłońska</w:t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77078DFB" w14:textId="243D145F" w:rsidR="000A1846" w:rsidRPr="00541A78" w:rsidRDefault="000A1846" w:rsidP="00541A78">
      <w:pPr>
        <w:pStyle w:val="Akapitzlist"/>
        <w:numPr>
          <w:ilvl w:val="3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Łukasz Pszczółkowski</w:t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>..……………………………………………….…</w:t>
      </w:r>
    </w:p>
    <w:p w14:paraId="77DED110" w14:textId="77777777" w:rsidR="000A1846" w:rsidRPr="00541A78" w:rsidRDefault="000A1846" w:rsidP="00541A78">
      <w:pPr>
        <w:pStyle w:val="Akapitzlist"/>
        <w:numPr>
          <w:ilvl w:val="3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Marta Karbowska</w:t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3A075D35" w14:textId="77777777" w:rsidR="000A1846" w:rsidRPr="00541A78" w:rsidRDefault="000A1846" w:rsidP="00541A78">
      <w:pPr>
        <w:pStyle w:val="Akapitzlist"/>
        <w:numPr>
          <w:ilvl w:val="3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Stanisław Stanowski</w:t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478F809D" w14:textId="77777777" w:rsidR="000A1846" w:rsidRPr="00541A78" w:rsidRDefault="000A1846" w:rsidP="00541A78">
      <w:pPr>
        <w:pStyle w:val="Akapitzlist"/>
        <w:numPr>
          <w:ilvl w:val="3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Izabela Maciejewska</w:t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6745D003" w14:textId="5643484B" w:rsidR="000A1846" w:rsidRPr="00541A78" w:rsidRDefault="000A1846" w:rsidP="00541A78">
      <w:pPr>
        <w:pStyle w:val="Akapitzlist"/>
        <w:numPr>
          <w:ilvl w:val="3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Ewa Karczewska</w:t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7C4A0024" w14:textId="3A86CEEA" w:rsidR="000A1846" w:rsidRPr="00541A78" w:rsidRDefault="000A1846" w:rsidP="00541A78">
      <w:pPr>
        <w:pStyle w:val="Akapitzlist"/>
        <w:numPr>
          <w:ilvl w:val="3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541A78">
        <w:rPr>
          <w:rFonts w:ascii="Arial" w:hAnsi="Arial" w:cs="Arial"/>
          <w:sz w:val="24"/>
          <w:szCs w:val="24"/>
        </w:rPr>
        <w:t>Rachut</w:t>
      </w:r>
      <w:proofErr w:type="spellEnd"/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DF46B5A" w14:textId="77777777" w:rsidR="000A1846" w:rsidRPr="00541A78" w:rsidRDefault="000A1846" w:rsidP="00541A78">
      <w:pPr>
        <w:pStyle w:val="Akapitzlist"/>
        <w:numPr>
          <w:ilvl w:val="3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541A78">
        <w:rPr>
          <w:rFonts w:ascii="Arial" w:hAnsi="Arial" w:cs="Arial"/>
          <w:sz w:val="24"/>
          <w:szCs w:val="24"/>
        </w:rPr>
        <w:t>Zgłobicka-Skupniewicz</w:t>
      </w:r>
      <w:proofErr w:type="spellEnd"/>
      <w:r w:rsidRPr="00541A78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0E434933" w14:textId="77777777" w:rsidR="00983FA5" w:rsidRDefault="00983FA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FCA8C25" w14:textId="0DAF0F42" w:rsidR="00DD735A" w:rsidRPr="00983FA5" w:rsidRDefault="000A1846" w:rsidP="00983FA5">
      <w:pPr>
        <w:pStyle w:val="Nagwek1"/>
        <w:rPr>
          <w:szCs w:val="24"/>
        </w:rPr>
      </w:pPr>
      <w:r w:rsidRPr="00541A78">
        <w:rPr>
          <w:szCs w:val="24"/>
        </w:rPr>
        <w:lastRenderedPageBreak/>
        <w:t>Załącznik nr 4</w:t>
      </w:r>
      <w:r w:rsidR="00983FA5">
        <w:rPr>
          <w:szCs w:val="24"/>
        </w:rPr>
        <w:t xml:space="preserve"> </w:t>
      </w:r>
      <w:r w:rsidR="00DD735A" w:rsidRPr="00541A78">
        <w:rPr>
          <w:szCs w:val="24"/>
        </w:rPr>
        <w:t>do Zarządzenia Nr</w:t>
      </w:r>
      <w:r w:rsidR="00DD735A">
        <w:rPr>
          <w:szCs w:val="24"/>
        </w:rPr>
        <w:t xml:space="preserve"> 239/2021</w:t>
      </w:r>
      <w:r w:rsidR="00DD735A" w:rsidRPr="00541A78">
        <w:t xml:space="preserve">Prezydenta Miasta Włocławek </w:t>
      </w:r>
      <w:r w:rsidR="00983FA5">
        <w:t xml:space="preserve"> </w:t>
      </w:r>
      <w:r w:rsidR="00DD735A" w:rsidRPr="00541A78">
        <w:t xml:space="preserve">z dnia </w:t>
      </w:r>
      <w:r w:rsidR="00DD735A">
        <w:t>9 czerwca 2021 roku</w:t>
      </w:r>
    </w:p>
    <w:p w14:paraId="3A49C415" w14:textId="77777777" w:rsidR="000A1846" w:rsidRPr="00541A78" w:rsidRDefault="000A1846" w:rsidP="00541A78">
      <w:pPr>
        <w:contextualSpacing/>
        <w:rPr>
          <w:rFonts w:ascii="Arial" w:hAnsi="Arial" w:cs="Arial"/>
          <w:b/>
          <w:sz w:val="24"/>
          <w:szCs w:val="24"/>
        </w:rPr>
      </w:pPr>
    </w:p>
    <w:p w14:paraId="3AF438CA" w14:textId="77777777" w:rsidR="000A1846" w:rsidRPr="00541A78" w:rsidRDefault="000A1846" w:rsidP="00541A78">
      <w:pPr>
        <w:contextualSpacing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b/>
          <w:sz w:val="24"/>
          <w:szCs w:val="24"/>
        </w:rPr>
        <w:t>KARTA OFERTY</w:t>
      </w:r>
      <w:r w:rsidRPr="00541A78">
        <w:rPr>
          <w:rFonts w:ascii="Arial" w:hAnsi="Arial" w:cs="Arial"/>
          <w:sz w:val="24"/>
          <w:szCs w:val="24"/>
        </w:rPr>
        <w:t xml:space="preserve"> ……………</w:t>
      </w:r>
    </w:p>
    <w:tbl>
      <w:tblPr>
        <w:tblStyle w:val="Tabela-Siatka"/>
        <w:tblW w:w="9190" w:type="dxa"/>
        <w:tblLayout w:type="fixed"/>
        <w:tblLook w:val="0020" w:firstRow="1" w:lastRow="0" w:firstColumn="0" w:lastColumn="0" w:noHBand="0" w:noVBand="0"/>
        <w:tblCaption w:val="Karta Oferty"/>
        <w:tblDescription w:val="Karta oferty"/>
      </w:tblPr>
      <w:tblGrid>
        <w:gridCol w:w="3369"/>
        <w:gridCol w:w="5821"/>
      </w:tblGrid>
      <w:tr w:rsidR="000A1846" w:rsidRPr="00541A78" w14:paraId="3D9FEC55" w14:textId="77777777" w:rsidTr="00116D68">
        <w:trPr>
          <w:trHeight w:val="414"/>
        </w:trPr>
        <w:tc>
          <w:tcPr>
            <w:tcW w:w="9190" w:type="dxa"/>
            <w:gridSpan w:val="2"/>
          </w:tcPr>
          <w:p w14:paraId="46336B15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b/>
                <w:bCs/>
                <w:sz w:val="24"/>
                <w:szCs w:val="24"/>
              </w:rPr>
              <w:t>Adnotacje urzędowe</w:t>
            </w:r>
            <w:r w:rsidRPr="00541A7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41A78">
              <w:rPr>
                <w:rFonts w:ascii="Arial" w:hAnsi="Arial" w:cs="Arial"/>
                <w:i/>
                <w:sz w:val="24"/>
                <w:szCs w:val="24"/>
              </w:rPr>
              <w:t>wypełnia pracownik merytoryczny wydziału)</w:t>
            </w:r>
          </w:p>
        </w:tc>
      </w:tr>
      <w:tr w:rsidR="000A1846" w:rsidRPr="00541A78" w14:paraId="4F284974" w14:textId="77777777" w:rsidTr="00116D68">
        <w:tc>
          <w:tcPr>
            <w:tcW w:w="3369" w:type="dxa"/>
          </w:tcPr>
          <w:p w14:paraId="3B3A3B57" w14:textId="77777777" w:rsidR="000A1846" w:rsidRPr="00541A78" w:rsidRDefault="000A1846" w:rsidP="00541A78">
            <w:pPr>
              <w:numPr>
                <w:ilvl w:val="0"/>
                <w:numId w:val="8"/>
              </w:numPr>
              <w:suppressAutoHyphens/>
              <w:ind w:left="177" w:hanging="142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 xml:space="preserve">Nazwa zadania publicznego wskazanego w ogłoszeniu konkursowym </w:t>
            </w:r>
          </w:p>
        </w:tc>
        <w:tc>
          <w:tcPr>
            <w:tcW w:w="5821" w:type="dxa"/>
          </w:tcPr>
          <w:p w14:paraId="440356DE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846" w:rsidRPr="00541A78" w14:paraId="70086C05" w14:textId="77777777" w:rsidTr="00116D68">
        <w:tc>
          <w:tcPr>
            <w:tcW w:w="3369" w:type="dxa"/>
          </w:tcPr>
          <w:p w14:paraId="5796D9EE" w14:textId="77777777" w:rsidR="000A1846" w:rsidRPr="00541A78" w:rsidRDefault="000A1846" w:rsidP="00541A78">
            <w:pPr>
              <w:numPr>
                <w:ilvl w:val="0"/>
                <w:numId w:val="8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 xml:space="preserve">Tytuł zadania publicznego </w:t>
            </w:r>
          </w:p>
          <w:p w14:paraId="513363CA" w14:textId="77777777" w:rsidR="000A1846" w:rsidRPr="00541A78" w:rsidRDefault="000A1846" w:rsidP="00541A78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1" w:type="dxa"/>
          </w:tcPr>
          <w:p w14:paraId="3B881E8A" w14:textId="77777777" w:rsidR="000A1846" w:rsidRPr="00541A78" w:rsidRDefault="000A1846" w:rsidP="0054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1846" w:rsidRPr="00541A78" w14:paraId="16BCC432" w14:textId="77777777" w:rsidTr="00116D68">
        <w:trPr>
          <w:trHeight w:val="492"/>
        </w:trPr>
        <w:tc>
          <w:tcPr>
            <w:tcW w:w="3369" w:type="dxa"/>
          </w:tcPr>
          <w:p w14:paraId="0E24FE7F" w14:textId="77777777" w:rsidR="000A1846" w:rsidRPr="00541A78" w:rsidRDefault="000A1846" w:rsidP="00541A78">
            <w:pPr>
              <w:numPr>
                <w:ilvl w:val="0"/>
                <w:numId w:val="8"/>
              </w:numPr>
              <w:suppressAutoHyphens/>
              <w:ind w:left="177" w:hanging="17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Nazwa i adres oferenta</w:t>
            </w:r>
          </w:p>
        </w:tc>
        <w:tc>
          <w:tcPr>
            <w:tcW w:w="5821" w:type="dxa"/>
          </w:tcPr>
          <w:p w14:paraId="3C43F939" w14:textId="77777777" w:rsidR="000A1846" w:rsidRPr="00541A78" w:rsidRDefault="000A1846" w:rsidP="0054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2BF6663" w14:textId="77777777" w:rsidR="000A1846" w:rsidRPr="00541A78" w:rsidRDefault="000A1846" w:rsidP="00541A78">
      <w:pPr>
        <w:contextualSpacing/>
        <w:rPr>
          <w:rFonts w:ascii="Arial" w:hAnsi="Arial" w:cs="Arial"/>
          <w:b/>
          <w:sz w:val="24"/>
          <w:szCs w:val="24"/>
        </w:rPr>
      </w:pPr>
    </w:p>
    <w:p w14:paraId="63C7D4F4" w14:textId="77777777" w:rsidR="000A1846" w:rsidRPr="00541A78" w:rsidRDefault="000A1846" w:rsidP="00541A78">
      <w:pPr>
        <w:contextualSpacing/>
        <w:rPr>
          <w:rFonts w:ascii="Arial" w:hAnsi="Arial" w:cs="Arial"/>
          <w:i/>
          <w:sz w:val="24"/>
          <w:szCs w:val="24"/>
        </w:rPr>
      </w:pPr>
      <w:r w:rsidRPr="00541A78">
        <w:rPr>
          <w:rFonts w:ascii="Arial" w:hAnsi="Arial" w:cs="Arial"/>
          <w:b/>
          <w:sz w:val="24"/>
          <w:szCs w:val="24"/>
        </w:rPr>
        <w:t xml:space="preserve">CZĘŚĆ I. KRYTERIA FORMALNE </w:t>
      </w:r>
      <w:r w:rsidRPr="00541A78">
        <w:rPr>
          <w:rFonts w:ascii="Arial" w:hAnsi="Arial" w:cs="Arial"/>
          <w:i/>
          <w:sz w:val="24"/>
          <w:szCs w:val="24"/>
        </w:rPr>
        <w:t>(wypełnia pracownik merytoryczny wydziału)</w:t>
      </w:r>
    </w:p>
    <w:p w14:paraId="0441918D" w14:textId="77777777" w:rsidR="000A1846" w:rsidRPr="00541A78" w:rsidRDefault="000A1846" w:rsidP="00541A78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56" w:type="dxa"/>
        <w:tblLayout w:type="fixed"/>
        <w:tblLook w:val="0020" w:firstRow="1" w:lastRow="0" w:firstColumn="0" w:lastColumn="0" w:noHBand="0" w:noVBand="0"/>
        <w:tblCaption w:val="Kryteria formalne"/>
        <w:tblDescription w:val="Prawidłowość oferty pod względem formalnym"/>
      </w:tblPr>
      <w:tblGrid>
        <w:gridCol w:w="4606"/>
        <w:gridCol w:w="3332"/>
        <w:gridCol w:w="709"/>
        <w:gridCol w:w="575"/>
        <w:gridCol w:w="134"/>
      </w:tblGrid>
      <w:tr w:rsidR="000A1846" w:rsidRPr="00541A78" w14:paraId="201CB6CF" w14:textId="77777777" w:rsidTr="00116D68">
        <w:tc>
          <w:tcPr>
            <w:tcW w:w="9356" w:type="dxa"/>
            <w:gridSpan w:val="5"/>
          </w:tcPr>
          <w:p w14:paraId="627979D4" w14:textId="77777777" w:rsidR="000A1846" w:rsidRPr="00541A78" w:rsidRDefault="000A1846" w:rsidP="00541A78">
            <w:pPr>
              <w:ind w:left="45" w:hanging="45"/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943AF47" w14:textId="77777777" w:rsidR="000A1846" w:rsidRPr="00541A78" w:rsidRDefault="000A1846" w:rsidP="00541A78">
            <w:pPr>
              <w:ind w:left="45" w:hanging="45"/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1A78">
              <w:rPr>
                <w:rFonts w:ascii="Arial" w:hAnsi="Arial" w:cs="Arial"/>
                <w:b/>
                <w:sz w:val="24"/>
                <w:szCs w:val="24"/>
                <w:u w:val="single"/>
              </w:rPr>
              <w:t>PRAWIDŁOWOŚĆ OFERTY POD WZGLĘDEM FORMALNYM</w:t>
            </w:r>
          </w:p>
          <w:p w14:paraId="64A81AE5" w14:textId="77777777" w:rsidR="000A1846" w:rsidRPr="00541A78" w:rsidRDefault="000A1846" w:rsidP="00541A78">
            <w:pPr>
              <w:ind w:left="45" w:hanging="45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A1846" w:rsidRPr="00541A78" w14:paraId="2800212A" w14:textId="77777777" w:rsidTr="00116D68">
        <w:trPr>
          <w:trHeight w:val="454"/>
        </w:trPr>
        <w:tc>
          <w:tcPr>
            <w:tcW w:w="7938" w:type="dxa"/>
            <w:gridSpan w:val="2"/>
          </w:tcPr>
          <w:p w14:paraId="089DE118" w14:textId="77777777" w:rsidR="000A1846" w:rsidRPr="00541A78" w:rsidRDefault="000A1846" w:rsidP="00541A78">
            <w:pPr>
              <w:numPr>
                <w:ilvl w:val="0"/>
                <w:numId w:val="6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Oferent jest organizacją pozarządową lub innym podmiotem, o którym mowa w art. 3 ust. 3 ustawy z dnia 24 kwietnia 2003 r. o działalności pożytku publicznego i o wolontariacie</w:t>
            </w:r>
          </w:p>
        </w:tc>
        <w:tc>
          <w:tcPr>
            <w:tcW w:w="709" w:type="dxa"/>
          </w:tcPr>
          <w:p w14:paraId="2BD10A8B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gridSpan w:val="2"/>
          </w:tcPr>
          <w:p w14:paraId="0D8E5283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A1846" w:rsidRPr="00541A78" w14:paraId="112510E9" w14:textId="77777777" w:rsidTr="00116D68">
        <w:trPr>
          <w:trHeight w:val="454"/>
        </w:trPr>
        <w:tc>
          <w:tcPr>
            <w:tcW w:w="7938" w:type="dxa"/>
            <w:gridSpan w:val="2"/>
          </w:tcPr>
          <w:p w14:paraId="28051D3A" w14:textId="77777777" w:rsidR="000A1846" w:rsidRPr="00541A78" w:rsidRDefault="000A1846" w:rsidP="00541A7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 xml:space="preserve">Oferta realizacji zadania publicznego została złożona w terminie i miejscu określonym w ogłoszeniu konkursowym </w:t>
            </w:r>
          </w:p>
        </w:tc>
        <w:tc>
          <w:tcPr>
            <w:tcW w:w="709" w:type="dxa"/>
          </w:tcPr>
          <w:p w14:paraId="673F1328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gridSpan w:val="2"/>
          </w:tcPr>
          <w:p w14:paraId="79CEE49B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A1846" w:rsidRPr="00541A78" w14:paraId="39B318A9" w14:textId="77777777" w:rsidTr="00116D68">
        <w:trPr>
          <w:trHeight w:val="454"/>
        </w:trPr>
        <w:tc>
          <w:tcPr>
            <w:tcW w:w="7938" w:type="dxa"/>
            <w:gridSpan w:val="2"/>
          </w:tcPr>
          <w:p w14:paraId="56068532" w14:textId="58188E1A" w:rsidR="000A1846" w:rsidRPr="00541A78" w:rsidRDefault="000A1846" w:rsidP="00541A78">
            <w:pPr>
              <w:numPr>
                <w:ilvl w:val="0"/>
                <w:numId w:val="6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Oferta realizacji zadania publicznego została przedłożona na odpowiednim formularzu,</w:t>
            </w:r>
            <w:r w:rsidR="00716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1A78">
              <w:rPr>
                <w:rFonts w:ascii="Arial" w:hAnsi="Arial" w:cs="Arial"/>
                <w:sz w:val="24"/>
                <w:szCs w:val="24"/>
              </w:rPr>
              <w:t>nie została przez oferenta zmodyfikowana (zawiera wszystkie punkty, nie dodano nowych postanowień)</w:t>
            </w:r>
          </w:p>
        </w:tc>
        <w:tc>
          <w:tcPr>
            <w:tcW w:w="709" w:type="dxa"/>
          </w:tcPr>
          <w:p w14:paraId="5330C51A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gridSpan w:val="2"/>
          </w:tcPr>
          <w:p w14:paraId="11064C8B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A1846" w:rsidRPr="00541A78" w14:paraId="39CED344" w14:textId="77777777" w:rsidTr="00116D68">
        <w:trPr>
          <w:trHeight w:val="454"/>
        </w:trPr>
        <w:tc>
          <w:tcPr>
            <w:tcW w:w="7938" w:type="dxa"/>
            <w:gridSpan w:val="2"/>
          </w:tcPr>
          <w:p w14:paraId="26C5CCA9" w14:textId="77777777" w:rsidR="000A1846" w:rsidRPr="00541A78" w:rsidRDefault="000A1846" w:rsidP="00541A78">
            <w:pPr>
              <w:numPr>
                <w:ilvl w:val="0"/>
                <w:numId w:val="6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Oferta prawidłowo i kompletnie wypełniona w tym podpisana przez osoby upoważnione do składania oświadczeń woli zgodnie z wyciągiem z właściwego rejestru:</w:t>
            </w:r>
          </w:p>
        </w:tc>
        <w:tc>
          <w:tcPr>
            <w:tcW w:w="709" w:type="dxa"/>
          </w:tcPr>
          <w:p w14:paraId="0D492AE4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gridSpan w:val="2"/>
          </w:tcPr>
          <w:p w14:paraId="4AFF28D8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A1846" w:rsidRPr="00541A78" w14:paraId="27D3F08D" w14:textId="77777777" w:rsidTr="00116D68">
        <w:trPr>
          <w:trHeight w:val="237"/>
        </w:trPr>
        <w:tc>
          <w:tcPr>
            <w:tcW w:w="7938" w:type="dxa"/>
            <w:gridSpan w:val="2"/>
          </w:tcPr>
          <w:p w14:paraId="4E8BA7A7" w14:textId="77777777" w:rsidR="000A1846" w:rsidRPr="00541A78" w:rsidRDefault="000A1846" w:rsidP="00541A78">
            <w:pPr>
              <w:numPr>
                <w:ilvl w:val="0"/>
                <w:numId w:val="6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Posiada załączniki:</w:t>
            </w:r>
          </w:p>
        </w:tc>
        <w:tc>
          <w:tcPr>
            <w:tcW w:w="709" w:type="dxa"/>
          </w:tcPr>
          <w:p w14:paraId="5EAB843D" w14:textId="77777777" w:rsidR="000A1846" w:rsidRPr="00541A78" w:rsidRDefault="000A1846" w:rsidP="00541A78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74FCF871" w14:textId="77777777" w:rsidR="000A1846" w:rsidRPr="00541A78" w:rsidRDefault="000A1846" w:rsidP="00541A78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846" w:rsidRPr="00541A78" w14:paraId="3B9A78F6" w14:textId="77777777" w:rsidTr="00116D68">
        <w:trPr>
          <w:trHeight w:val="454"/>
        </w:trPr>
        <w:tc>
          <w:tcPr>
            <w:tcW w:w="7938" w:type="dxa"/>
            <w:gridSpan w:val="2"/>
          </w:tcPr>
          <w:p w14:paraId="08C02179" w14:textId="77777777" w:rsidR="000A1846" w:rsidRPr="00541A78" w:rsidRDefault="000A1846" w:rsidP="00541A78">
            <w:pPr>
              <w:numPr>
                <w:ilvl w:val="0"/>
                <w:numId w:val="7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odpis z rejestru (np. KRS) lub odpowiednio wyciąg z ewidencji, lub inne dokumenty potwierdzające status prawny oferenta i umocowanie osób go reprezentujących;</w:t>
            </w:r>
          </w:p>
        </w:tc>
        <w:tc>
          <w:tcPr>
            <w:tcW w:w="709" w:type="dxa"/>
          </w:tcPr>
          <w:p w14:paraId="4DD0E70A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gridSpan w:val="2"/>
          </w:tcPr>
          <w:p w14:paraId="623C3A6E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A1846" w:rsidRPr="00541A78" w14:paraId="6F272F8F" w14:textId="77777777" w:rsidTr="00116D68">
        <w:trPr>
          <w:trHeight w:val="454"/>
        </w:trPr>
        <w:tc>
          <w:tcPr>
            <w:tcW w:w="7938" w:type="dxa"/>
            <w:gridSpan w:val="2"/>
          </w:tcPr>
          <w:p w14:paraId="301F3788" w14:textId="77777777" w:rsidR="000A1846" w:rsidRPr="00541A78" w:rsidRDefault="000A1846" w:rsidP="00541A78">
            <w:pPr>
              <w:numPr>
                <w:ilvl w:val="0"/>
                <w:numId w:val="7"/>
              </w:numPr>
              <w:suppressAutoHyphens/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aktualny statut lub inny dokument zawierający zakres działalności podmiotu oraz wskazujący organy uprawione do reprezentacji,</w:t>
            </w:r>
          </w:p>
        </w:tc>
        <w:tc>
          <w:tcPr>
            <w:tcW w:w="709" w:type="dxa"/>
          </w:tcPr>
          <w:p w14:paraId="38A21ECB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gridSpan w:val="2"/>
          </w:tcPr>
          <w:p w14:paraId="3E84290A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A1846" w:rsidRPr="00541A78" w14:paraId="545FFDF1" w14:textId="77777777" w:rsidTr="00116D68">
        <w:trPr>
          <w:trHeight w:val="454"/>
        </w:trPr>
        <w:tc>
          <w:tcPr>
            <w:tcW w:w="7938" w:type="dxa"/>
            <w:gridSpan w:val="2"/>
          </w:tcPr>
          <w:p w14:paraId="4D58735D" w14:textId="77777777" w:rsidR="000A1846" w:rsidRPr="00541A78" w:rsidRDefault="000A1846" w:rsidP="00541A78">
            <w:pPr>
              <w:numPr>
                <w:ilvl w:val="0"/>
                <w:numId w:val="7"/>
              </w:numPr>
              <w:suppressAutoHyphens/>
              <w:ind w:left="177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pełnomocnictwa i upoważnienia do składania oświadczeń woli i zawierania umów,</w:t>
            </w:r>
          </w:p>
        </w:tc>
        <w:tc>
          <w:tcPr>
            <w:tcW w:w="709" w:type="dxa"/>
          </w:tcPr>
          <w:p w14:paraId="554E9EB6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gridSpan w:val="2"/>
          </w:tcPr>
          <w:p w14:paraId="442B837C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A1846" w:rsidRPr="00541A78" w14:paraId="5C5E5069" w14:textId="77777777" w:rsidTr="00116D68">
        <w:trPr>
          <w:trHeight w:val="454"/>
        </w:trPr>
        <w:tc>
          <w:tcPr>
            <w:tcW w:w="7938" w:type="dxa"/>
            <w:gridSpan w:val="2"/>
          </w:tcPr>
          <w:p w14:paraId="019DF4D9" w14:textId="77777777" w:rsidR="000A1846" w:rsidRPr="00541A78" w:rsidRDefault="000A1846" w:rsidP="00541A78">
            <w:pPr>
              <w:numPr>
                <w:ilvl w:val="0"/>
                <w:numId w:val="7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aktualny dokument potwierdzający posiadanie rachunku bankowego (kopia umowy rachunku bankowego lub zaświadczenie o posiadaniu rachunku bankowego, aktualny komputerowy wyciąg z rachunku bankowego), podpisany na każdej stronie za zgodność z oryginałem,</w:t>
            </w:r>
          </w:p>
        </w:tc>
        <w:tc>
          <w:tcPr>
            <w:tcW w:w="709" w:type="dxa"/>
          </w:tcPr>
          <w:p w14:paraId="23C6EAB2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gridSpan w:val="2"/>
          </w:tcPr>
          <w:p w14:paraId="21267B8B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A1846" w:rsidRPr="00541A78" w14:paraId="3827C7D0" w14:textId="77777777" w:rsidTr="00116D68">
        <w:trPr>
          <w:trHeight w:val="454"/>
        </w:trPr>
        <w:tc>
          <w:tcPr>
            <w:tcW w:w="7938" w:type="dxa"/>
            <w:gridSpan w:val="2"/>
          </w:tcPr>
          <w:p w14:paraId="293FA439" w14:textId="77777777" w:rsidR="000A1846" w:rsidRPr="00541A78" w:rsidRDefault="000A1846" w:rsidP="00541A78">
            <w:pPr>
              <w:numPr>
                <w:ilvl w:val="0"/>
                <w:numId w:val="7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umowę partnerską lub oświadczenie partnera w przypadku projektów z udziałem partnera.</w:t>
            </w:r>
          </w:p>
        </w:tc>
        <w:tc>
          <w:tcPr>
            <w:tcW w:w="709" w:type="dxa"/>
          </w:tcPr>
          <w:p w14:paraId="098BF939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gridSpan w:val="2"/>
          </w:tcPr>
          <w:p w14:paraId="59E4C35E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A1846" w:rsidRPr="00541A78" w14:paraId="7C145183" w14:textId="77777777" w:rsidTr="00116D68">
        <w:trPr>
          <w:gridAfter w:val="1"/>
          <w:wAfter w:w="134" w:type="dxa"/>
        </w:trPr>
        <w:tc>
          <w:tcPr>
            <w:tcW w:w="9222" w:type="dxa"/>
            <w:gridSpan w:val="4"/>
          </w:tcPr>
          <w:p w14:paraId="6FC21F50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Uwagi dotyczące oceny formalnej</w:t>
            </w:r>
          </w:p>
          <w:p w14:paraId="053838C7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E6CF62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AEB912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FEB28B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846" w:rsidRPr="00541A78" w14:paraId="048411F6" w14:textId="77777777" w:rsidTr="00116D68">
        <w:trPr>
          <w:gridAfter w:val="1"/>
          <w:wAfter w:w="134" w:type="dxa"/>
        </w:trPr>
        <w:tc>
          <w:tcPr>
            <w:tcW w:w="9222" w:type="dxa"/>
            <w:gridSpan w:val="4"/>
          </w:tcPr>
          <w:p w14:paraId="525A82B3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54E238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41A78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  <w:p w14:paraId="54776C56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846" w:rsidRPr="00541A78" w14:paraId="5AFE0761" w14:textId="77777777" w:rsidTr="00116D68">
        <w:trPr>
          <w:gridAfter w:val="1"/>
          <w:wAfter w:w="134" w:type="dxa"/>
          <w:trHeight w:val="1098"/>
        </w:trPr>
        <w:tc>
          <w:tcPr>
            <w:tcW w:w="4606" w:type="dxa"/>
          </w:tcPr>
          <w:p w14:paraId="59B1C15D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353F311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Oferta spełnia wymogi formalne/nie spełnia wymogów formalnych i nie podlega ocenie merytorycznej/podlega ocenie merytorycznej</w:t>
            </w:r>
            <w:r w:rsidRPr="00541A78">
              <w:rPr>
                <w:rStyle w:val="Znakiprzypiswdolnych"/>
                <w:rFonts w:ascii="Arial" w:hAnsi="Arial" w:cs="Arial"/>
                <w:sz w:val="24"/>
                <w:szCs w:val="24"/>
              </w:rPr>
              <w:t>*</w:t>
            </w:r>
            <w:r w:rsidRPr="00541A7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A08455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6" w:type="dxa"/>
            <w:gridSpan w:val="3"/>
          </w:tcPr>
          <w:p w14:paraId="27016A5A" w14:textId="77777777" w:rsidR="000A1846" w:rsidRPr="00541A78" w:rsidRDefault="000A1846" w:rsidP="00541A78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C59BE62" w14:textId="77777777" w:rsidR="000A1846" w:rsidRPr="00541A78" w:rsidRDefault="000A1846" w:rsidP="00541A78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9E99E94" w14:textId="7733FBE2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................................................................</w:t>
            </w:r>
          </w:p>
          <w:p w14:paraId="327559AD" w14:textId="77777777" w:rsidR="000A1846" w:rsidRPr="00541A78" w:rsidRDefault="000A1846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(podpis pracownika merytorycznego dokonującego oceny formalnej oferty)</w:t>
            </w:r>
          </w:p>
        </w:tc>
      </w:tr>
    </w:tbl>
    <w:p w14:paraId="5E6E03A8" w14:textId="77777777" w:rsidR="000A1846" w:rsidRPr="00541A78" w:rsidRDefault="000A1846" w:rsidP="00541A78">
      <w:pPr>
        <w:pStyle w:val="Tekstprzypisudolnego"/>
        <w:ind w:left="0" w:firstLine="0"/>
        <w:rPr>
          <w:rFonts w:ascii="Arial" w:hAnsi="Arial" w:cs="Arial"/>
          <w:sz w:val="24"/>
          <w:szCs w:val="24"/>
        </w:rPr>
      </w:pPr>
      <w:r w:rsidRPr="00541A78">
        <w:rPr>
          <w:rStyle w:val="Znakiprzypiswdolnych"/>
          <w:rFonts w:ascii="Arial" w:hAnsi="Arial" w:cs="Arial"/>
          <w:sz w:val="24"/>
          <w:szCs w:val="24"/>
        </w:rPr>
        <w:t>*</w:t>
      </w:r>
      <w:r w:rsidRPr="00541A78">
        <w:rPr>
          <w:rFonts w:ascii="Arial" w:hAnsi="Arial" w:cs="Arial"/>
          <w:sz w:val="24"/>
          <w:szCs w:val="24"/>
        </w:rPr>
        <w:t xml:space="preserve"> Niewłaściwe skreślić</w:t>
      </w:r>
    </w:p>
    <w:p w14:paraId="3D8F21B1" w14:textId="275D4F20" w:rsidR="000A1846" w:rsidRDefault="000A1846" w:rsidP="00541A78">
      <w:pPr>
        <w:contextualSpacing/>
        <w:rPr>
          <w:rFonts w:ascii="Arial" w:hAnsi="Arial" w:cs="Arial"/>
          <w:b/>
          <w:sz w:val="24"/>
          <w:szCs w:val="24"/>
        </w:rPr>
      </w:pPr>
    </w:p>
    <w:p w14:paraId="41B1443C" w14:textId="2F59572E" w:rsidR="00541A78" w:rsidRDefault="00541A78" w:rsidP="00541A78">
      <w:pPr>
        <w:contextualSpacing/>
        <w:rPr>
          <w:rFonts w:ascii="Arial" w:hAnsi="Arial" w:cs="Arial"/>
          <w:b/>
          <w:sz w:val="24"/>
          <w:szCs w:val="24"/>
        </w:rPr>
      </w:pPr>
    </w:p>
    <w:p w14:paraId="11724339" w14:textId="77777777" w:rsidR="00541A78" w:rsidRPr="00541A78" w:rsidRDefault="00541A78" w:rsidP="00541A78">
      <w:pPr>
        <w:contextualSpacing/>
        <w:rPr>
          <w:rFonts w:ascii="Arial" w:hAnsi="Arial" w:cs="Arial"/>
          <w:b/>
          <w:sz w:val="24"/>
          <w:szCs w:val="24"/>
        </w:rPr>
      </w:pPr>
    </w:p>
    <w:p w14:paraId="370C5F17" w14:textId="2E7BB6F7" w:rsidR="000A1846" w:rsidRPr="00541A78" w:rsidRDefault="000A1846" w:rsidP="00541A78">
      <w:pPr>
        <w:contextualSpacing/>
        <w:rPr>
          <w:rFonts w:ascii="Arial" w:hAnsi="Arial" w:cs="Arial"/>
          <w:b/>
          <w:sz w:val="24"/>
          <w:szCs w:val="24"/>
        </w:rPr>
      </w:pPr>
      <w:r w:rsidRPr="00541A78">
        <w:rPr>
          <w:rFonts w:ascii="Arial" w:hAnsi="Arial" w:cs="Arial"/>
          <w:b/>
          <w:sz w:val="24"/>
          <w:szCs w:val="24"/>
        </w:rPr>
        <w:t>CZĘŚĆ II. OCENA MERYTORYCZNA</w:t>
      </w:r>
      <w:r w:rsidR="00716B69">
        <w:rPr>
          <w:rFonts w:ascii="Arial" w:hAnsi="Arial" w:cs="Arial"/>
          <w:b/>
          <w:sz w:val="24"/>
          <w:szCs w:val="24"/>
        </w:rPr>
        <w:t xml:space="preserve"> </w:t>
      </w:r>
      <w:r w:rsidRPr="00541A78">
        <w:rPr>
          <w:rFonts w:ascii="Arial" w:hAnsi="Arial" w:cs="Arial"/>
          <w:b/>
          <w:sz w:val="24"/>
          <w:szCs w:val="24"/>
        </w:rPr>
        <w:t>REALIZACJI ZADANIA</w:t>
      </w: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Ocena merytoryczna"/>
        <w:tblDescription w:val="Kryterium oceny"/>
      </w:tblPr>
      <w:tblGrid>
        <w:gridCol w:w="763"/>
        <w:gridCol w:w="6295"/>
        <w:gridCol w:w="2002"/>
      </w:tblGrid>
      <w:tr w:rsidR="009B1D47" w:rsidRPr="00541A78" w14:paraId="6568B3C4" w14:textId="77777777" w:rsidTr="009B1D47">
        <w:tc>
          <w:tcPr>
            <w:tcW w:w="421" w:type="pct"/>
          </w:tcPr>
          <w:p w14:paraId="1450034D" w14:textId="77777777" w:rsidR="009B1D47" w:rsidRPr="00541A78" w:rsidRDefault="009B1D47" w:rsidP="00541A78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541A7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74" w:type="pct"/>
          </w:tcPr>
          <w:p w14:paraId="5C9B52A6" w14:textId="77777777" w:rsidR="009B1D47" w:rsidRPr="00541A78" w:rsidRDefault="009B1D47" w:rsidP="00541A78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541A78">
              <w:rPr>
                <w:rFonts w:ascii="Arial" w:hAnsi="Arial" w:cs="Arial"/>
                <w:b/>
              </w:rPr>
              <w:t>Kryterium oceny</w:t>
            </w:r>
          </w:p>
        </w:tc>
        <w:tc>
          <w:tcPr>
            <w:tcW w:w="1105" w:type="pct"/>
          </w:tcPr>
          <w:p w14:paraId="4DBE948D" w14:textId="77777777" w:rsidR="009B1D47" w:rsidRPr="00541A78" w:rsidRDefault="009B1D47" w:rsidP="00541A78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</w:tc>
      </w:tr>
      <w:tr w:rsidR="009B1D47" w:rsidRPr="00541A78" w14:paraId="438C9492" w14:textId="77777777" w:rsidTr="009B1D47">
        <w:trPr>
          <w:trHeight w:val="478"/>
        </w:trPr>
        <w:tc>
          <w:tcPr>
            <w:tcW w:w="421" w:type="pct"/>
          </w:tcPr>
          <w:p w14:paraId="3B443D79" w14:textId="77777777" w:rsidR="009B1D47" w:rsidRPr="00541A78" w:rsidRDefault="009B1D47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1.</w:t>
            </w:r>
          </w:p>
        </w:tc>
        <w:tc>
          <w:tcPr>
            <w:tcW w:w="3474" w:type="pct"/>
          </w:tcPr>
          <w:p w14:paraId="43F7174F" w14:textId="77777777" w:rsidR="009B1D47" w:rsidRPr="00541A78" w:rsidRDefault="009B1D47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Zgodność oferty z rodzajem zadania określonym w ogłoszeniu konkursowym</w:t>
            </w:r>
          </w:p>
        </w:tc>
        <w:tc>
          <w:tcPr>
            <w:tcW w:w="1105" w:type="pct"/>
          </w:tcPr>
          <w:p w14:paraId="79460F0F" w14:textId="77777777" w:rsidR="009B1D47" w:rsidRPr="00541A78" w:rsidRDefault="009B1D47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TAK/NIE</w:t>
            </w:r>
          </w:p>
        </w:tc>
      </w:tr>
      <w:tr w:rsidR="009B1D47" w:rsidRPr="00541A78" w14:paraId="7B655B9E" w14:textId="77777777" w:rsidTr="009B1D47">
        <w:trPr>
          <w:trHeight w:val="415"/>
        </w:trPr>
        <w:tc>
          <w:tcPr>
            <w:tcW w:w="421" w:type="pct"/>
          </w:tcPr>
          <w:p w14:paraId="5CF83050" w14:textId="77777777" w:rsidR="009B1D47" w:rsidRPr="00541A78" w:rsidRDefault="009B1D47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2.</w:t>
            </w:r>
          </w:p>
        </w:tc>
        <w:tc>
          <w:tcPr>
            <w:tcW w:w="3474" w:type="pct"/>
          </w:tcPr>
          <w:p w14:paraId="3862634D" w14:textId="77777777" w:rsidR="009B1D47" w:rsidRPr="00541A78" w:rsidRDefault="009B1D47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Zbieżność celów statutowych oferenta z zadaniem określonym w ogłoszeniu konkursowym</w:t>
            </w:r>
          </w:p>
        </w:tc>
        <w:tc>
          <w:tcPr>
            <w:tcW w:w="1105" w:type="pct"/>
          </w:tcPr>
          <w:p w14:paraId="31886394" w14:textId="77777777" w:rsidR="009B1D47" w:rsidRPr="00541A78" w:rsidRDefault="009B1D47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TAK/NIE</w:t>
            </w:r>
          </w:p>
        </w:tc>
      </w:tr>
      <w:tr w:rsidR="009B1D47" w:rsidRPr="00541A78" w14:paraId="109DD7FF" w14:textId="77777777" w:rsidTr="009B1D47">
        <w:trPr>
          <w:trHeight w:val="114"/>
        </w:trPr>
        <w:tc>
          <w:tcPr>
            <w:tcW w:w="421" w:type="pct"/>
            <w:vMerge w:val="restart"/>
          </w:tcPr>
          <w:p w14:paraId="044FD8A0" w14:textId="77777777" w:rsidR="009B1D47" w:rsidRPr="00541A78" w:rsidRDefault="009B1D47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3.</w:t>
            </w:r>
          </w:p>
        </w:tc>
        <w:tc>
          <w:tcPr>
            <w:tcW w:w="3474" w:type="pct"/>
            <w:vMerge w:val="restart"/>
          </w:tcPr>
          <w:p w14:paraId="06362767" w14:textId="77777777" w:rsidR="009B1D47" w:rsidRPr="00541A78" w:rsidRDefault="009B1D47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Zachowano minimalny wkład własny lub środki pochodzące ze świadczeń od odbiorców zadania</w:t>
            </w:r>
          </w:p>
        </w:tc>
        <w:tc>
          <w:tcPr>
            <w:tcW w:w="1105" w:type="pct"/>
          </w:tcPr>
          <w:p w14:paraId="66925383" w14:textId="77777777" w:rsidR="009B1D47" w:rsidRPr="00541A78" w:rsidRDefault="009B1D47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TAK/NIE</w:t>
            </w:r>
          </w:p>
        </w:tc>
      </w:tr>
      <w:tr w:rsidR="009B1D47" w:rsidRPr="00541A78" w14:paraId="32BC89A3" w14:textId="77777777" w:rsidTr="009B1D47">
        <w:trPr>
          <w:trHeight w:val="114"/>
        </w:trPr>
        <w:tc>
          <w:tcPr>
            <w:tcW w:w="421" w:type="pct"/>
            <w:vMerge/>
          </w:tcPr>
          <w:p w14:paraId="0711E56D" w14:textId="77777777" w:rsidR="009B1D47" w:rsidRPr="00541A78" w:rsidRDefault="009B1D47" w:rsidP="00541A78">
            <w:pPr>
              <w:pStyle w:val="Akapitzlist1"/>
              <w:ind w:left="0"/>
              <w:rPr>
                <w:rFonts w:ascii="Arial" w:hAnsi="Arial" w:cs="Arial"/>
              </w:rPr>
            </w:pPr>
          </w:p>
        </w:tc>
        <w:tc>
          <w:tcPr>
            <w:tcW w:w="3474" w:type="pct"/>
            <w:vMerge/>
          </w:tcPr>
          <w:p w14:paraId="549B4C48" w14:textId="77777777" w:rsidR="009B1D47" w:rsidRPr="00541A78" w:rsidRDefault="009B1D47" w:rsidP="00541A78">
            <w:pPr>
              <w:pStyle w:val="Akapitzlist1"/>
              <w:ind w:left="0"/>
              <w:rPr>
                <w:rFonts w:ascii="Arial" w:hAnsi="Arial" w:cs="Arial"/>
              </w:rPr>
            </w:pPr>
          </w:p>
        </w:tc>
        <w:tc>
          <w:tcPr>
            <w:tcW w:w="1105" w:type="pct"/>
          </w:tcPr>
          <w:p w14:paraId="64CA3D25" w14:textId="4C0D9A71" w:rsidR="009B1D47" w:rsidRPr="00541A78" w:rsidRDefault="009B1D47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</w:rPr>
              <w:t xml:space="preserve"> </w:t>
            </w:r>
            <w:r w:rsidRPr="00541A78">
              <w:rPr>
                <w:rFonts w:ascii="Arial" w:hAnsi="Arial" w:cs="Arial"/>
              </w:rPr>
              <w:t>DOTYCZY</w:t>
            </w:r>
          </w:p>
        </w:tc>
      </w:tr>
      <w:tr w:rsidR="009B1D47" w:rsidRPr="00541A78" w14:paraId="77E05EC6" w14:textId="77777777" w:rsidTr="009B1D47">
        <w:trPr>
          <w:trHeight w:val="426"/>
        </w:trPr>
        <w:tc>
          <w:tcPr>
            <w:tcW w:w="421" w:type="pct"/>
          </w:tcPr>
          <w:p w14:paraId="3A73733F" w14:textId="77777777" w:rsidR="009B1D47" w:rsidRPr="00541A78" w:rsidRDefault="009B1D47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4.</w:t>
            </w:r>
          </w:p>
        </w:tc>
        <w:tc>
          <w:tcPr>
            <w:tcW w:w="3474" w:type="pct"/>
          </w:tcPr>
          <w:p w14:paraId="7A190F7A" w14:textId="77777777" w:rsidR="009B1D47" w:rsidRPr="00541A78" w:rsidRDefault="009B1D47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Nie przekroczono limitu kosztów administracyjnych</w:t>
            </w:r>
          </w:p>
        </w:tc>
        <w:tc>
          <w:tcPr>
            <w:tcW w:w="1105" w:type="pct"/>
          </w:tcPr>
          <w:p w14:paraId="2E73A220" w14:textId="77777777" w:rsidR="009B1D47" w:rsidRPr="00541A78" w:rsidRDefault="009B1D47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TAK/NIE</w:t>
            </w:r>
          </w:p>
        </w:tc>
      </w:tr>
    </w:tbl>
    <w:p w14:paraId="75A0C3F8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Ocena merytoryczna"/>
        <w:tblDescription w:val="Ocena części opisowej"/>
      </w:tblPr>
      <w:tblGrid>
        <w:gridCol w:w="417"/>
        <w:gridCol w:w="4406"/>
        <w:gridCol w:w="1644"/>
        <w:gridCol w:w="1670"/>
        <w:gridCol w:w="923"/>
      </w:tblGrid>
      <w:tr w:rsidR="00C23CB9" w:rsidRPr="00541A78" w14:paraId="0CEE33E7" w14:textId="77777777" w:rsidTr="00C23CB9">
        <w:trPr>
          <w:trHeight w:val="283"/>
        </w:trPr>
        <w:tc>
          <w:tcPr>
            <w:tcW w:w="3028" w:type="pct"/>
            <w:gridSpan w:val="2"/>
          </w:tcPr>
          <w:p w14:paraId="73A4360C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541A78">
              <w:rPr>
                <w:rFonts w:ascii="Arial" w:hAnsi="Arial" w:cs="Arial"/>
                <w:b/>
              </w:rPr>
              <w:t>Ocena części opisowej zadania</w:t>
            </w:r>
          </w:p>
        </w:tc>
        <w:tc>
          <w:tcPr>
            <w:tcW w:w="738" w:type="pct"/>
          </w:tcPr>
          <w:p w14:paraId="7DBA6397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541A78">
              <w:rPr>
                <w:rFonts w:ascii="Arial" w:hAnsi="Arial" w:cs="Arial"/>
                <w:b/>
              </w:rPr>
              <w:t>Maksymalna liczba punktów</w:t>
            </w:r>
          </w:p>
        </w:tc>
        <w:tc>
          <w:tcPr>
            <w:tcW w:w="593" w:type="pct"/>
          </w:tcPr>
          <w:p w14:paraId="728B9429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541A78">
              <w:rPr>
                <w:rFonts w:ascii="Arial" w:hAnsi="Arial" w:cs="Arial"/>
                <w:b/>
              </w:rPr>
              <w:t>Liczba przyznanych punktów</w:t>
            </w:r>
          </w:p>
        </w:tc>
        <w:tc>
          <w:tcPr>
            <w:tcW w:w="620" w:type="pct"/>
          </w:tcPr>
          <w:p w14:paraId="6FBFCFEB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541A78">
              <w:rPr>
                <w:rFonts w:ascii="Arial" w:hAnsi="Arial" w:cs="Arial"/>
                <w:b/>
              </w:rPr>
              <w:t xml:space="preserve">Uwagi </w:t>
            </w:r>
          </w:p>
        </w:tc>
      </w:tr>
      <w:tr w:rsidR="00C23CB9" w:rsidRPr="00541A78" w14:paraId="26E15C09" w14:textId="77777777" w:rsidTr="00C23CB9">
        <w:trPr>
          <w:trHeight w:val="283"/>
        </w:trPr>
        <w:tc>
          <w:tcPr>
            <w:tcW w:w="317" w:type="pct"/>
            <w:vMerge w:val="restart"/>
          </w:tcPr>
          <w:p w14:paraId="109DB0C3" w14:textId="77777777" w:rsidR="00C23CB9" w:rsidRPr="00541A78" w:rsidRDefault="00C23CB9" w:rsidP="00541A78">
            <w:pPr>
              <w:pStyle w:val="Akapitzlist1"/>
              <w:spacing w:before="60"/>
              <w:ind w:left="0"/>
              <w:rPr>
                <w:rFonts w:ascii="Arial" w:eastAsia="Calibri" w:hAnsi="Arial" w:cs="Arial"/>
                <w:color w:val="000000"/>
              </w:rPr>
            </w:pPr>
            <w:r w:rsidRPr="00541A78">
              <w:rPr>
                <w:rFonts w:ascii="Arial" w:hAnsi="Arial" w:cs="Arial"/>
              </w:rPr>
              <w:t>1.</w:t>
            </w:r>
          </w:p>
        </w:tc>
        <w:tc>
          <w:tcPr>
            <w:tcW w:w="2711" w:type="pct"/>
          </w:tcPr>
          <w:p w14:paraId="0C92F4E5" w14:textId="77777777" w:rsidR="00C23CB9" w:rsidRPr="00541A78" w:rsidRDefault="00C23CB9" w:rsidP="00541A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color w:val="000000"/>
                <w:sz w:val="24"/>
                <w:szCs w:val="24"/>
              </w:rPr>
              <w:t>Możliwość realizacji zadania przez oferenta, w tym:</w:t>
            </w:r>
          </w:p>
        </w:tc>
        <w:tc>
          <w:tcPr>
            <w:tcW w:w="738" w:type="pct"/>
          </w:tcPr>
          <w:p w14:paraId="7CC9B6AD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593" w:type="pct"/>
          </w:tcPr>
          <w:p w14:paraId="6172019B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6DB493C3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</w:tr>
      <w:tr w:rsidR="00C23CB9" w:rsidRPr="00541A78" w14:paraId="484519AB" w14:textId="77777777" w:rsidTr="00C23CB9">
        <w:trPr>
          <w:trHeight w:val="1927"/>
        </w:trPr>
        <w:tc>
          <w:tcPr>
            <w:tcW w:w="317" w:type="pct"/>
            <w:vMerge/>
          </w:tcPr>
          <w:p w14:paraId="1638ABE4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711" w:type="pct"/>
          </w:tcPr>
          <w:p w14:paraId="17270420" w14:textId="77777777" w:rsidR="00C23CB9" w:rsidRPr="00541A78" w:rsidRDefault="00C23CB9" w:rsidP="00541A78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1A78">
              <w:rPr>
                <w:rFonts w:ascii="Arial" w:hAnsi="Arial" w:cs="Arial"/>
                <w:color w:val="000000"/>
                <w:sz w:val="24"/>
                <w:szCs w:val="24"/>
              </w:rPr>
              <w:t>Adekwatność proponowanych działań w odniesieniu do rodzaju zadania,</w:t>
            </w:r>
          </w:p>
          <w:p w14:paraId="4ED5FF3D" w14:textId="77777777" w:rsidR="00C23CB9" w:rsidRPr="00541A78" w:rsidRDefault="00C23CB9" w:rsidP="00541A78">
            <w:pPr>
              <w:widowControl w:val="0"/>
              <w:numPr>
                <w:ilvl w:val="0"/>
                <w:numId w:val="9"/>
              </w:numPr>
              <w:suppressAutoHyphens/>
              <w:ind w:left="357" w:hanging="35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1A78">
              <w:rPr>
                <w:rFonts w:ascii="Arial" w:hAnsi="Arial" w:cs="Arial"/>
                <w:color w:val="000000"/>
                <w:sz w:val="24"/>
                <w:szCs w:val="24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14:paraId="02ADA92C" w14:textId="77777777" w:rsidR="00C23CB9" w:rsidRPr="00541A78" w:rsidRDefault="00C23CB9" w:rsidP="00541A78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color w:val="000000"/>
                <w:sz w:val="24"/>
                <w:szCs w:val="24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738" w:type="pct"/>
          </w:tcPr>
          <w:p w14:paraId="5B3FA093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0-15</w:t>
            </w:r>
          </w:p>
        </w:tc>
        <w:tc>
          <w:tcPr>
            <w:tcW w:w="593" w:type="pct"/>
          </w:tcPr>
          <w:p w14:paraId="33000BF6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23D79DB5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</w:tr>
      <w:tr w:rsidR="00C23CB9" w:rsidRPr="00541A78" w14:paraId="07ACC129" w14:textId="77777777" w:rsidTr="00C23CB9">
        <w:trPr>
          <w:trHeight w:val="283"/>
        </w:trPr>
        <w:tc>
          <w:tcPr>
            <w:tcW w:w="317" w:type="pct"/>
          </w:tcPr>
          <w:p w14:paraId="15C91133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2.</w:t>
            </w:r>
          </w:p>
        </w:tc>
        <w:tc>
          <w:tcPr>
            <w:tcW w:w="2711" w:type="pct"/>
          </w:tcPr>
          <w:p w14:paraId="5DA5884C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 xml:space="preserve">Proponowana jakość wykonania zadania publicznego (atrakcyjność </w:t>
            </w:r>
            <w:r w:rsidRPr="00541A78">
              <w:rPr>
                <w:rFonts w:ascii="Arial" w:hAnsi="Arial" w:cs="Arial"/>
              </w:rPr>
              <w:lastRenderedPageBreak/>
              <w:t>proponowanych działań, innowacyjność, sposoby realizacji itp.)</w:t>
            </w:r>
          </w:p>
        </w:tc>
        <w:tc>
          <w:tcPr>
            <w:tcW w:w="738" w:type="pct"/>
          </w:tcPr>
          <w:p w14:paraId="326AC359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lastRenderedPageBreak/>
              <w:t>0-5</w:t>
            </w:r>
          </w:p>
        </w:tc>
        <w:tc>
          <w:tcPr>
            <w:tcW w:w="593" w:type="pct"/>
          </w:tcPr>
          <w:p w14:paraId="44D4EAD9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3742658B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</w:tr>
      <w:tr w:rsidR="00C23CB9" w:rsidRPr="00541A78" w14:paraId="1617BBEE" w14:textId="77777777" w:rsidTr="00C23CB9">
        <w:trPr>
          <w:trHeight w:val="283"/>
        </w:trPr>
        <w:tc>
          <w:tcPr>
            <w:tcW w:w="317" w:type="pct"/>
          </w:tcPr>
          <w:p w14:paraId="4F321784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3.</w:t>
            </w:r>
          </w:p>
        </w:tc>
        <w:tc>
          <w:tcPr>
            <w:tcW w:w="2711" w:type="pct"/>
          </w:tcPr>
          <w:p w14:paraId="4FBD0974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Kwalifikacje osób, przy udziale których oferent będzie realizował zadanie publiczne</w:t>
            </w:r>
          </w:p>
        </w:tc>
        <w:tc>
          <w:tcPr>
            <w:tcW w:w="738" w:type="pct"/>
          </w:tcPr>
          <w:p w14:paraId="22209390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0-5</w:t>
            </w:r>
          </w:p>
        </w:tc>
        <w:tc>
          <w:tcPr>
            <w:tcW w:w="593" w:type="pct"/>
          </w:tcPr>
          <w:p w14:paraId="56C9CEC8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170EB5D6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</w:tr>
      <w:tr w:rsidR="00C23CB9" w:rsidRPr="00541A78" w14:paraId="3D53C2CA" w14:textId="77777777" w:rsidTr="00C23CB9">
        <w:trPr>
          <w:trHeight w:val="283"/>
        </w:trPr>
        <w:tc>
          <w:tcPr>
            <w:tcW w:w="317" w:type="pct"/>
          </w:tcPr>
          <w:p w14:paraId="0B896D24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4.</w:t>
            </w:r>
          </w:p>
        </w:tc>
        <w:tc>
          <w:tcPr>
            <w:tcW w:w="2711" w:type="pct"/>
          </w:tcPr>
          <w:p w14:paraId="322CAC4F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Doświadczenie oferenta w realizacji zadań o podobnym charakterze i zasięgu</w:t>
            </w:r>
          </w:p>
        </w:tc>
        <w:tc>
          <w:tcPr>
            <w:tcW w:w="738" w:type="pct"/>
          </w:tcPr>
          <w:p w14:paraId="76DB2F4F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0-5</w:t>
            </w:r>
          </w:p>
        </w:tc>
        <w:tc>
          <w:tcPr>
            <w:tcW w:w="593" w:type="pct"/>
          </w:tcPr>
          <w:p w14:paraId="51B2D705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54EFB541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</w:tr>
      <w:tr w:rsidR="00C23CB9" w:rsidRPr="00541A78" w14:paraId="43D624CE" w14:textId="77777777" w:rsidTr="00C23CB9">
        <w:trPr>
          <w:trHeight w:val="478"/>
        </w:trPr>
        <w:tc>
          <w:tcPr>
            <w:tcW w:w="317" w:type="pct"/>
          </w:tcPr>
          <w:p w14:paraId="1D483B02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5.</w:t>
            </w:r>
          </w:p>
        </w:tc>
        <w:tc>
          <w:tcPr>
            <w:tcW w:w="2711" w:type="pct"/>
          </w:tcPr>
          <w:p w14:paraId="770C7EB6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 xml:space="preserve">Analiza i ocena realizacji zadań publicznych zleconych oferentowi </w:t>
            </w:r>
          </w:p>
          <w:p w14:paraId="3565F4CB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w latach poprzednich (w tym terminowość, rzetelność i sposób rozliczenia dotacji)</w:t>
            </w:r>
          </w:p>
        </w:tc>
        <w:tc>
          <w:tcPr>
            <w:tcW w:w="738" w:type="pct"/>
          </w:tcPr>
          <w:p w14:paraId="236CE025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0-5</w:t>
            </w:r>
          </w:p>
        </w:tc>
        <w:tc>
          <w:tcPr>
            <w:tcW w:w="593" w:type="pct"/>
          </w:tcPr>
          <w:p w14:paraId="22DFC176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7D0D936C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</w:tr>
      <w:tr w:rsidR="00C23CB9" w:rsidRPr="00541A78" w14:paraId="05B8D94F" w14:textId="77777777" w:rsidTr="00C23CB9">
        <w:trPr>
          <w:trHeight w:val="332"/>
        </w:trPr>
        <w:tc>
          <w:tcPr>
            <w:tcW w:w="3028" w:type="pct"/>
            <w:gridSpan w:val="2"/>
          </w:tcPr>
          <w:p w14:paraId="2F8D54D5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541A78">
              <w:rPr>
                <w:rFonts w:ascii="Arial" w:hAnsi="Arial" w:cs="Arial"/>
                <w:b/>
              </w:rPr>
              <w:t>Ocena części finansowej zadania</w:t>
            </w:r>
          </w:p>
        </w:tc>
        <w:tc>
          <w:tcPr>
            <w:tcW w:w="738" w:type="pct"/>
          </w:tcPr>
          <w:p w14:paraId="5BFC2CE5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93" w:type="pct"/>
          </w:tcPr>
          <w:p w14:paraId="74532BE6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0" w:type="pct"/>
          </w:tcPr>
          <w:p w14:paraId="35C8072C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C23CB9" w:rsidRPr="00541A78" w14:paraId="52BBB341" w14:textId="77777777" w:rsidTr="00C23CB9">
        <w:tc>
          <w:tcPr>
            <w:tcW w:w="317" w:type="pct"/>
          </w:tcPr>
          <w:p w14:paraId="770479AB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1.</w:t>
            </w:r>
          </w:p>
        </w:tc>
        <w:tc>
          <w:tcPr>
            <w:tcW w:w="2711" w:type="pct"/>
          </w:tcPr>
          <w:p w14:paraId="01BC92C8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 xml:space="preserve">Prawidłowość i przejrzystość budżetu, w tym adekwatność kosztów </w:t>
            </w:r>
          </w:p>
          <w:p w14:paraId="3A57A74C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w odniesieniu do zakresu rzeczowego realizowanego zadania</w:t>
            </w:r>
          </w:p>
        </w:tc>
        <w:tc>
          <w:tcPr>
            <w:tcW w:w="738" w:type="pct"/>
          </w:tcPr>
          <w:p w14:paraId="4FB9E1A2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0-5</w:t>
            </w:r>
          </w:p>
        </w:tc>
        <w:tc>
          <w:tcPr>
            <w:tcW w:w="593" w:type="pct"/>
          </w:tcPr>
          <w:p w14:paraId="2911D839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2CA0CA6A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</w:tr>
      <w:tr w:rsidR="00C23CB9" w:rsidRPr="00541A78" w14:paraId="2B79C192" w14:textId="77777777" w:rsidTr="00C23CB9">
        <w:tc>
          <w:tcPr>
            <w:tcW w:w="317" w:type="pct"/>
          </w:tcPr>
          <w:p w14:paraId="6460017F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2.</w:t>
            </w:r>
          </w:p>
        </w:tc>
        <w:tc>
          <w:tcPr>
            <w:tcW w:w="2711" w:type="pct"/>
          </w:tcPr>
          <w:p w14:paraId="52265D65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Deklarowany udział finansowych środków własnych lub środków pochodzących z innych źródeł przeznaczonych na realizację zadania</w:t>
            </w:r>
          </w:p>
        </w:tc>
        <w:tc>
          <w:tcPr>
            <w:tcW w:w="738" w:type="pct"/>
          </w:tcPr>
          <w:p w14:paraId="24D9D9FD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0-5</w:t>
            </w:r>
          </w:p>
        </w:tc>
        <w:tc>
          <w:tcPr>
            <w:tcW w:w="593" w:type="pct"/>
          </w:tcPr>
          <w:p w14:paraId="548C80C5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2D34F8CF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</w:tr>
      <w:tr w:rsidR="00C23CB9" w:rsidRPr="00541A78" w14:paraId="65907CAE" w14:textId="77777777" w:rsidTr="00C23CB9">
        <w:trPr>
          <w:trHeight w:val="420"/>
        </w:trPr>
        <w:tc>
          <w:tcPr>
            <w:tcW w:w="317" w:type="pct"/>
          </w:tcPr>
          <w:p w14:paraId="21FC75BE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3.</w:t>
            </w:r>
          </w:p>
        </w:tc>
        <w:tc>
          <w:tcPr>
            <w:tcW w:w="2711" w:type="pct"/>
          </w:tcPr>
          <w:p w14:paraId="6D3DBC2F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 xml:space="preserve">Deklarowany wkład osobowy. </w:t>
            </w:r>
          </w:p>
        </w:tc>
        <w:tc>
          <w:tcPr>
            <w:tcW w:w="738" w:type="pct"/>
          </w:tcPr>
          <w:p w14:paraId="74693FD2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</w:rPr>
              <w:t>0-5</w:t>
            </w:r>
          </w:p>
        </w:tc>
        <w:tc>
          <w:tcPr>
            <w:tcW w:w="593" w:type="pct"/>
          </w:tcPr>
          <w:p w14:paraId="04C25919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2EE0C6A9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</w:tr>
      <w:tr w:rsidR="00C23CB9" w:rsidRPr="00541A78" w14:paraId="5077B76F" w14:textId="77777777" w:rsidTr="00C23CB9">
        <w:trPr>
          <w:trHeight w:val="297"/>
        </w:trPr>
        <w:tc>
          <w:tcPr>
            <w:tcW w:w="3028" w:type="pct"/>
            <w:gridSpan w:val="2"/>
          </w:tcPr>
          <w:p w14:paraId="32F5B8FE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541A78">
              <w:rPr>
                <w:rFonts w:ascii="Arial" w:hAnsi="Arial" w:cs="Arial"/>
              </w:rPr>
              <w:t>Maksymalna liczba punktów/łącznie:</w:t>
            </w:r>
          </w:p>
        </w:tc>
        <w:tc>
          <w:tcPr>
            <w:tcW w:w="738" w:type="pct"/>
          </w:tcPr>
          <w:p w14:paraId="17C6AEA2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541A78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593" w:type="pct"/>
          </w:tcPr>
          <w:p w14:paraId="3C2645D5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</w:tcPr>
          <w:p w14:paraId="2351D313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C23CB9" w:rsidRPr="00541A78" w14:paraId="789DA20D" w14:textId="77777777" w:rsidTr="00C23CB9">
        <w:trPr>
          <w:trHeight w:val="283"/>
        </w:trPr>
        <w:tc>
          <w:tcPr>
            <w:tcW w:w="3028" w:type="pct"/>
            <w:gridSpan w:val="2"/>
          </w:tcPr>
          <w:p w14:paraId="6FF164EB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541A78">
              <w:rPr>
                <w:rFonts w:ascii="Arial" w:hAnsi="Arial" w:cs="Arial"/>
              </w:rPr>
              <w:t>Minimalna liczba punktów niezbędna do wydania pozytywnej oceny merytorycznej/łącznie:</w:t>
            </w:r>
          </w:p>
        </w:tc>
        <w:tc>
          <w:tcPr>
            <w:tcW w:w="738" w:type="pct"/>
          </w:tcPr>
          <w:p w14:paraId="1AB96CC8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541A78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93" w:type="pct"/>
          </w:tcPr>
          <w:p w14:paraId="568EED3A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</w:tcPr>
          <w:p w14:paraId="442FA93B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C23CB9" w:rsidRPr="00541A78" w14:paraId="6EBC0EDB" w14:textId="77777777" w:rsidTr="00C23CB9">
        <w:trPr>
          <w:trHeight w:val="283"/>
        </w:trPr>
        <w:tc>
          <w:tcPr>
            <w:tcW w:w="5000" w:type="pct"/>
            <w:gridSpan w:val="5"/>
          </w:tcPr>
          <w:p w14:paraId="16679A32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541A78">
              <w:rPr>
                <w:rFonts w:ascii="Arial" w:hAnsi="Arial" w:cs="Arial"/>
                <w:b/>
                <w:bCs/>
              </w:rPr>
              <w:t>Uwagi dotyczące oceny merytorycznej</w:t>
            </w:r>
          </w:p>
        </w:tc>
      </w:tr>
      <w:tr w:rsidR="00C23CB9" w:rsidRPr="00541A78" w14:paraId="486E2025" w14:textId="77777777" w:rsidTr="00C23CB9">
        <w:trPr>
          <w:trHeight w:val="1008"/>
        </w:trPr>
        <w:tc>
          <w:tcPr>
            <w:tcW w:w="5000" w:type="pct"/>
            <w:gridSpan w:val="5"/>
          </w:tcPr>
          <w:p w14:paraId="7DB304F9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C23CB9" w:rsidRPr="00541A78" w14:paraId="74CB255C" w14:textId="77777777" w:rsidTr="00C23CB9">
        <w:trPr>
          <w:trHeight w:val="283"/>
        </w:trPr>
        <w:tc>
          <w:tcPr>
            <w:tcW w:w="5000" w:type="pct"/>
            <w:gridSpan w:val="5"/>
          </w:tcPr>
          <w:p w14:paraId="360CA1A7" w14:textId="7D3E135E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541A78">
              <w:rPr>
                <w:rFonts w:ascii="Arial" w:hAnsi="Arial" w:cs="Arial"/>
                <w:b/>
              </w:rPr>
              <w:t>Adnotacje urzędowe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23CB9" w:rsidRPr="00541A78" w14:paraId="73DE5930" w14:textId="77777777" w:rsidTr="00C23CB9">
        <w:trPr>
          <w:trHeight w:val="1160"/>
        </w:trPr>
        <w:tc>
          <w:tcPr>
            <w:tcW w:w="3028" w:type="pct"/>
            <w:gridSpan w:val="2"/>
          </w:tcPr>
          <w:p w14:paraId="3325A4E0" w14:textId="77777777" w:rsidR="00C23CB9" w:rsidRPr="00541A78" w:rsidRDefault="00C23CB9" w:rsidP="00541A78">
            <w:pPr>
              <w:pStyle w:val="Akapitzlist1"/>
              <w:ind w:left="0"/>
              <w:rPr>
                <w:rFonts w:ascii="Arial" w:hAnsi="Arial" w:cs="Arial"/>
              </w:rPr>
            </w:pPr>
            <w:r w:rsidRPr="00541A78">
              <w:rPr>
                <w:rFonts w:ascii="Arial" w:hAnsi="Arial" w:cs="Arial"/>
                <w:bCs/>
              </w:rPr>
              <w:t>Oferta spełnia wymogi merytoryczne/</w:t>
            </w:r>
            <w:r w:rsidRPr="00541A78">
              <w:rPr>
                <w:rFonts w:ascii="Arial" w:hAnsi="Arial" w:cs="Arial"/>
              </w:rPr>
              <w:t>nie spełnia wymogów merytorycznych</w:t>
            </w:r>
            <w:r w:rsidRPr="00541A78">
              <w:rPr>
                <w:rStyle w:val="Odwoanieprzypisudolnego1"/>
                <w:rFonts w:ascii="Arial" w:hAnsi="Arial" w:cs="Arial"/>
              </w:rPr>
              <w:footnoteReference w:id="1"/>
            </w:r>
          </w:p>
        </w:tc>
        <w:tc>
          <w:tcPr>
            <w:tcW w:w="1972" w:type="pct"/>
            <w:gridSpan w:val="3"/>
          </w:tcPr>
          <w:p w14:paraId="4632F327" w14:textId="77777777" w:rsidR="00C23CB9" w:rsidRPr="00541A78" w:rsidRDefault="00C23CB9" w:rsidP="00541A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A6E77A" w14:textId="3D454E49" w:rsidR="00C23CB9" w:rsidRPr="00541A78" w:rsidRDefault="00C23CB9" w:rsidP="00541A7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41A78">
              <w:rPr>
                <w:rFonts w:ascii="Arial" w:eastAsia="Arial Narrow" w:hAnsi="Arial" w:cs="Arial"/>
                <w:bCs/>
                <w:sz w:val="24"/>
                <w:szCs w:val="24"/>
              </w:rPr>
              <w:t>………………………………</w:t>
            </w:r>
          </w:p>
          <w:p w14:paraId="3D0AF1A9" w14:textId="77777777" w:rsidR="00C23CB9" w:rsidRPr="00541A78" w:rsidRDefault="00C23CB9" w:rsidP="00541A78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541A78">
              <w:rPr>
                <w:rFonts w:ascii="Arial" w:hAnsi="Arial" w:cs="Arial"/>
                <w:bCs/>
              </w:rPr>
              <w:t>(podpis Przewodniczącej Komisji)</w:t>
            </w:r>
          </w:p>
        </w:tc>
      </w:tr>
    </w:tbl>
    <w:p w14:paraId="79B0CBD2" w14:textId="6789AE6E" w:rsidR="000A1846" w:rsidRDefault="000A1846" w:rsidP="00541A78">
      <w:pPr>
        <w:contextualSpacing/>
        <w:rPr>
          <w:rFonts w:ascii="Arial" w:hAnsi="Arial" w:cs="Arial"/>
          <w:b/>
          <w:sz w:val="24"/>
          <w:szCs w:val="24"/>
        </w:rPr>
      </w:pPr>
    </w:p>
    <w:p w14:paraId="27F5B22A" w14:textId="17C0C6EF" w:rsidR="00541A78" w:rsidRDefault="00541A78" w:rsidP="00541A78">
      <w:pPr>
        <w:contextualSpacing/>
        <w:rPr>
          <w:rFonts w:ascii="Arial" w:hAnsi="Arial" w:cs="Arial"/>
          <w:b/>
          <w:sz w:val="24"/>
          <w:szCs w:val="24"/>
        </w:rPr>
      </w:pPr>
    </w:p>
    <w:p w14:paraId="599C71D9" w14:textId="77777777" w:rsidR="00541A78" w:rsidRPr="00541A78" w:rsidRDefault="00541A78" w:rsidP="00541A78">
      <w:pPr>
        <w:contextualSpacing/>
        <w:rPr>
          <w:rFonts w:ascii="Arial" w:hAnsi="Arial" w:cs="Arial"/>
          <w:b/>
          <w:sz w:val="24"/>
          <w:szCs w:val="24"/>
        </w:rPr>
      </w:pPr>
    </w:p>
    <w:p w14:paraId="0E88352C" w14:textId="77777777" w:rsidR="000A1846" w:rsidRPr="00541A78" w:rsidRDefault="000A1846" w:rsidP="00541A78">
      <w:pPr>
        <w:contextualSpacing/>
        <w:rPr>
          <w:rFonts w:ascii="Arial" w:hAnsi="Arial" w:cs="Arial"/>
          <w:b/>
          <w:sz w:val="24"/>
          <w:szCs w:val="24"/>
        </w:rPr>
      </w:pPr>
      <w:r w:rsidRPr="00541A78">
        <w:rPr>
          <w:rFonts w:ascii="Arial" w:hAnsi="Arial" w:cs="Arial"/>
          <w:b/>
          <w:sz w:val="24"/>
          <w:szCs w:val="24"/>
        </w:rPr>
        <w:t>CZĘŚĆ III. OCENA OFERTY</w:t>
      </w:r>
    </w:p>
    <w:p w14:paraId="1A6C9275" w14:textId="77777777" w:rsidR="000A1846" w:rsidRPr="00541A78" w:rsidRDefault="000A1846" w:rsidP="00541A78">
      <w:pPr>
        <w:contextualSpacing/>
        <w:rPr>
          <w:rFonts w:ascii="Arial" w:hAnsi="Arial" w:cs="Arial"/>
          <w:b/>
          <w:sz w:val="24"/>
          <w:szCs w:val="24"/>
        </w:rPr>
      </w:pPr>
    </w:p>
    <w:p w14:paraId="523B5231" w14:textId="77777777" w:rsidR="000A1846" w:rsidRPr="00541A78" w:rsidRDefault="000A1846" w:rsidP="00541A78">
      <w:pPr>
        <w:contextualSpacing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Wyniki głosowania Komisji Konkursowej</w:t>
      </w:r>
    </w:p>
    <w:p w14:paraId="48CD0AC6" w14:textId="77777777" w:rsidR="000A1846" w:rsidRPr="00541A78" w:rsidRDefault="000A1846" w:rsidP="00541A78">
      <w:pPr>
        <w:contextualSpacing/>
        <w:rPr>
          <w:rFonts w:ascii="Arial" w:hAnsi="Arial" w:cs="Arial"/>
          <w:sz w:val="24"/>
          <w:szCs w:val="24"/>
        </w:rPr>
      </w:pPr>
    </w:p>
    <w:p w14:paraId="7D233A1F" w14:textId="30205071" w:rsidR="000A1846" w:rsidRPr="00541A78" w:rsidRDefault="000A1846" w:rsidP="00541A78">
      <w:pPr>
        <w:contextualSpacing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Za przyjęciem</w:t>
      </w:r>
      <w:r w:rsidR="00716B69">
        <w:rPr>
          <w:rFonts w:ascii="Arial" w:hAnsi="Arial" w:cs="Arial"/>
          <w:sz w:val="24"/>
          <w:szCs w:val="24"/>
        </w:rPr>
        <w:t xml:space="preserve"> </w:t>
      </w:r>
      <w:r w:rsidRPr="00541A78">
        <w:rPr>
          <w:rFonts w:ascii="Arial" w:hAnsi="Arial" w:cs="Arial"/>
          <w:sz w:val="24"/>
          <w:szCs w:val="24"/>
        </w:rPr>
        <w:t>oferty głosowało …………osób/a</w:t>
      </w:r>
    </w:p>
    <w:p w14:paraId="4B79C28E" w14:textId="77777777" w:rsidR="000A1846" w:rsidRPr="00541A78" w:rsidRDefault="000A1846" w:rsidP="00541A78">
      <w:pPr>
        <w:contextualSpacing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Za odrzuceniem oferty głosowało ……….osób/a</w:t>
      </w:r>
    </w:p>
    <w:p w14:paraId="19298ED7" w14:textId="30B8A732" w:rsidR="000A1846" w:rsidRPr="00541A78" w:rsidRDefault="000A1846" w:rsidP="00541A78">
      <w:pPr>
        <w:contextualSpacing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Od głosu wstrzymało się</w:t>
      </w:r>
      <w:r w:rsidR="00716B69">
        <w:rPr>
          <w:rFonts w:ascii="Arial" w:hAnsi="Arial" w:cs="Arial"/>
          <w:sz w:val="24"/>
          <w:szCs w:val="24"/>
        </w:rPr>
        <w:t xml:space="preserve"> </w:t>
      </w:r>
      <w:r w:rsidRPr="00541A78">
        <w:rPr>
          <w:rFonts w:ascii="Arial" w:hAnsi="Arial" w:cs="Arial"/>
          <w:sz w:val="24"/>
          <w:szCs w:val="24"/>
        </w:rPr>
        <w:t xml:space="preserve">…………………osób/a </w:t>
      </w:r>
    </w:p>
    <w:p w14:paraId="6A598BFE" w14:textId="77777777" w:rsidR="000A1846" w:rsidRPr="00541A78" w:rsidRDefault="000A1846" w:rsidP="00541A78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Stanowisko Komisji"/>
        <w:tblDescription w:val="Stanowisko Komisji"/>
      </w:tblPr>
      <w:tblGrid>
        <w:gridCol w:w="9060"/>
      </w:tblGrid>
      <w:tr w:rsidR="000A1846" w:rsidRPr="00541A78" w14:paraId="6B67B7B1" w14:textId="77777777" w:rsidTr="00100B87">
        <w:trPr>
          <w:trHeight w:val="329"/>
        </w:trPr>
        <w:tc>
          <w:tcPr>
            <w:tcW w:w="5000" w:type="pct"/>
          </w:tcPr>
          <w:p w14:paraId="622CCAAA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b/>
                <w:sz w:val="24"/>
                <w:szCs w:val="24"/>
              </w:rPr>
              <w:lastRenderedPageBreak/>
              <w:t>STANOWISKO KOMISJI</w:t>
            </w:r>
          </w:p>
        </w:tc>
      </w:tr>
      <w:tr w:rsidR="000A1846" w:rsidRPr="00541A78" w14:paraId="2A8CD502" w14:textId="77777777" w:rsidTr="00100B87">
        <w:trPr>
          <w:trHeight w:val="739"/>
        </w:trPr>
        <w:tc>
          <w:tcPr>
            <w:tcW w:w="5000" w:type="pct"/>
          </w:tcPr>
          <w:p w14:paraId="04FEFCA3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EAC17" w14:textId="77777777" w:rsidR="000A1846" w:rsidRPr="00541A78" w:rsidRDefault="000A1846" w:rsidP="00541A78">
            <w:pPr>
              <w:rPr>
                <w:rFonts w:ascii="Arial" w:eastAsia="Symbo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Komisja proponuje dofinansować/nie dofinansować zadanie</w:t>
            </w:r>
            <w:r w:rsidRPr="00541A78">
              <w:rPr>
                <w:rStyle w:val="Znakiprzypiswdolnych"/>
                <w:rFonts w:ascii="Arial" w:hAnsi="Arial" w:cs="Arial"/>
                <w:sz w:val="24"/>
                <w:szCs w:val="24"/>
              </w:rPr>
              <w:t xml:space="preserve"> </w:t>
            </w:r>
            <w:r w:rsidRPr="00541A78">
              <w:rPr>
                <w:rStyle w:val="Znakiprzypiswdolnych"/>
                <w:rFonts w:ascii="Arial" w:hAnsi="Arial" w:cs="Arial"/>
                <w:sz w:val="24"/>
                <w:szCs w:val="24"/>
              </w:rPr>
              <w:t></w:t>
            </w:r>
            <w:r w:rsidRPr="00541A78">
              <w:rPr>
                <w:rStyle w:val="Znakiprzypiswdolnych"/>
                <w:rFonts w:ascii="Arial" w:eastAsia="Symbol" w:hAnsi="Arial" w:cs="Arial"/>
                <w:sz w:val="24"/>
                <w:szCs w:val="24"/>
              </w:rPr>
              <w:footnoteReference w:customMarkFollows="1" w:id="2"/>
              <w:t></w:t>
            </w:r>
          </w:p>
        </w:tc>
      </w:tr>
      <w:tr w:rsidR="000A1846" w:rsidRPr="00541A78" w14:paraId="4500B44C" w14:textId="77777777" w:rsidTr="00100B87">
        <w:tc>
          <w:tcPr>
            <w:tcW w:w="5000" w:type="pct"/>
          </w:tcPr>
          <w:p w14:paraId="77D481B8" w14:textId="77777777" w:rsidR="000A1846" w:rsidRPr="00541A78" w:rsidRDefault="000A1846" w:rsidP="00541A78">
            <w:pPr>
              <w:rPr>
                <w:rFonts w:ascii="Arial" w:eastAsia="Symbol" w:hAnsi="Arial" w:cs="Arial"/>
                <w:sz w:val="24"/>
                <w:szCs w:val="24"/>
              </w:rPr>
            </w:pPr>
            <w:r w:rsidRPr="00541A78">
              <w:rPr>
                <w:rFonts w:ascii="Arial" w:eastAsia="Symbol" w:hAnsi="Arial" w:cs="Arial"/>
                <w:sz w:val="24"/>
                <w:szCs w:val="24"/>
              </w:rPr>
              <w:t>Uzasadnienie:</w:t>
            </w:r>
          </w:p>
          <w:p w14:paraId="2E816170" w14:textId="77777777" w:rsidR="000A1846" w:rsidRPr="00541A78" w:rsidRDefault="000A1846" w:rsidP="00541A78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3483C740" w14:textId="77777777" w:rsidR="000A1846" w:rsidRPr="00541A78" w:rsidRDefault="000A1846" w:rsidP="00541A78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3E7FB99E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eastAsia="Symbol" w:hAnsi="Arial" w:cs="Arial"/>
                <w:sz w:val="24"/>
                <w:szCs w:val="24"/>
              </w:rPr>
              <w:t>Liczba punktów przyznanych ofercie w ocenie merytorycznej wg. ustalonych kryteriów</w:t>
            </w:r>
            <w:r w:rsidRPr="00541A78">
              <w:rPr>
                <w:rFonts w:ascii="Arial" w:eastAsia="Symbol" w:hAnsi="Arial" w:cs="Arial"/>
                <w:b/>
                <w:bCs/>
                <w:sz w:val="24"/>
                <w:szCs w:val="24"/>
              </w:rPr>
              <w:t>………………</w:t>
            </w:r>
          </w:p>
        </w:tc>
      </w:tr>
      <w:tr w:rsidR="000A1846" w:rsidRPr="00541A78" w14:paraId="07BC895D" w14:textId="77777777" w:rsidTr="00100B87">
        <w:trPr>
          <w:trHeight w:val="447"/>
        </w:trPr>
        <w:tc>
          <w:tcPr>
            <w:tcW w:w="5000" w:type="pct"/>
          </w:tcPr>
          <w:p w14:paraId="47118F8A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eastAsia="Symbol" w:hAnsi="Arial" w:cs="Arial"/>
                <w:sz w:val="24"/>
                <w:szCs w:val="24"/>
              </w:rPr>
              <w:t>Komisja proponuje kwotę dofinansowania zadania w wysokości ………………………………złotych</w:t>
            </w:r>
          </w:p>
        </w:tc>
      </w:tr>
    </w:tbl>
    <w:p w14:paraId="66EE5B4C" w14:textId="77777777" w:rsidR="000A1846" w:rsidRPr="00541A78" w:rsidRDefault="000A1846" w:rsidP="00541A78">
      <w:pPr>
        <w:rPr>
          <w:rFonts w:ascii="Arial" w:eastAsia="Symbol" w:hAnsi="Arial" w:cs="Arial"/>
          <w:i/>
          <w:iCs/>
          <w:sz w:val="24"/>
          <w:szCs w:val="24"/>
        </w:rPr>
      </w:pPr>
    </w:p>
    <w:p w14:paraId="61315A62" w14:textId="77777777" w:rsidR="000A1846" w:rsidRPr="00541A78" w:rsidRDefault="000A1846" w:rsidP="00541A78">
      <w:pPr>
        <w:rPr>
          <w:rFonts w:ascii="Arial" w:hAnsi="Arial" w:cs="Arial"/>
          <w:b/>
          <w:bCs/>
          <w:sz w:val="24"/>
          <w:szCs w:val="24"/>
        </w:rPr>
      </w:pPr>
    </w:p>
    <w:p w14:paraId="3D655165" w14:textId="77777777" w:rsidR="000A1846" w:rsidRPr="00541A78" w:rsidRDefault="000A1846" w:rsidP="00541A78">
      <w:pPr>
        <w:rPr>
          <w:rFonts w:ascii="Arial" w:hAnsi="Arial" w:cs="Arial"/>
          <w:b/>
          <w:bCs/>
          <w:sz w:val="24"/>
          <w:szCs w:val="24"/>
        </w:rPr>
      </w:pPr>
    </w:p>
    <w:p w14:paraId="72F069D4" w14:textId="77777777" w:rsidR="000A1846" w:rsidRPr="00541A78" w:rsidRDefault="000A1846" w:rsidP="00541A78">
      <w:pPr>
        <w:rPr>
          <w:rFonts w:ascii="Arial" w:hAnsi="Arial" w:cs="Arial"/>
          <w:b/>
          <w:bCs/>
          <w:sz w:val="24"/>
          <w:szCs w:val="24"/>
        </w:rPr>
      </w:pPr>
    </w:p>
    <w:p w14:paraId="0C18D790" w14:textId="77777777" w:rsidR="000A1846" w:rsidRPr="00541A78" w:rsidRDefault="000A1846" w:rsidP="00541A78">
      <w:pPr>
        <w:rPr>
          <w:rFonts w:ascii="Arial" w:hAnsi="Arial" w:cs="Arial"/>
          <w:b/>
          <w:bCs/>
          <w:sz w:val="24"/>
          <w:szCs w:val="24"/>
        </w:rPr>
      </w:pPr>
    </w:p>
    <w:p w14:paraId="3012785E" w14:textId="77777777" w:rsidR="000A1846" w:rsidRPr="00541A78" w:rsidRDefault="000A1846" w:rsidP="00541A78">
      <w:pPr>
        <w:rPr>
          <w:rFonts w:ascii="Arial" w:hAnsi="Arial" w:cs="Arial"/>
          <w:b/>
          <w:bCs/>
          <w:sz w:val="24"/>
          <w:szCs w:val="24"/>
        </w:rPr>
      </w:pPr>
    </w:p>
    <w:p w14:paraId="4FA08BCF" w14:textId="77777777" w:rsidR="000A1846" w:rsidRPr="00541A78" w:rsidRDefault="000A1846" w:rsidP="00541A78">
      <w:pPr>
        <w:rPr>
          <w:rFonts w:ascii="Arial" w:hAnsi="Arial" w:cs="Arial"/>
          <w:b/>
          <w:bCs/>
          <w:sz w:val="24"/>
          <w:szCs w:val="24"/>
        </w:rPr>
      </w:pPr>
    </w:p>
    <w:p w14:paraId="5D205FFC" w14:textId="77777777" w:rsidR="000A1846" w:rsidRPr="00541A78" w:rsidRDefault="000A1846" w:rsidP="00541A78">
      <w:pPr>
        <w:rPr>
          <w:rFonts w:ascii="Arial" w:hAnsi="Arial" w:cs="Arial"/>
          <w:b/>
          <w:bCs/>
          <w:sz w:val="24"/>
          <w:szCs w:val="24"/>
        </w:rPr>
      </w:pPr>
    </w:p>
    <w:p w14:paraId="3E0F33F1" w14:textId="77777777" w:rsidR="000A1846" w:rsidRPr="00541A78" w:rsidRDefault="000A1846" w:rsidP="00541A78">
      <w:pPr>
        <w:rPr>
          <w:rFonts w:ascii="Arial" w:hAnsi="Arial" w:cs="Arial"/>
          <w:b/>
          <w:bCs/>
          <w:sz w:val="24"/>
          <w:szCs w:val="24"/>
        </w:rPr>
      </w:pPr>
    </w:p>
    <w:p w14:paraId="684885E1" w14:textId="77777777" w:rsidR="000A1846" w:rsidRPr="00541A78" w:rsidRDefault="000A1846" w:rsidP="00541A78">
      <w:pPr>
        <w:rPr>
          <w:rFonts w:ascii="Arial" w:hAnsi="Arial" w:cs="Arial"/>
          <w:b/>
          <w:bCs/>
          <w:sz w:val="24"/>
          <w:szCs w:val="24"/>
        </w:rPr>
      </w:pPr>
      <w:r w:rsidRPr="00541A78">
        <w:rPr>
          <w:rFonts w:ascii="Arial" w:hAnsi="Arial" w:cs="Arial"/>
          <w:b/>
          <w:bCs/>
          <w:sz w:val="24"/>
          <w:szCs w:val="24"/>
        </w:rPr>
        <w:t>Podpisy członków Komisji Konkursowej</w:t>
      </w:r>
    </w:p>
    <w:p w14:paraId="41450711" w14:textId="77777777" w:rsidR="000A1846" w:rsidRPr="00541A78" w:rsidRDefault="000A1846" w:rsidP="00541A78">
      <w:pPr>
        <w:ind w:left="284" w:hanging="284"/>
        <w:rPr>
          <w:rFonts w:ascii="Arial" w:hAnsi="Arial" w:cs="Arial"/>
          <w:sz w:val="24"/>
          <w:szCs w:val="24"/>
        </w:rPr>
      </w:pPr>
    </w:p>
    <w:p w14:paraId="102CFA76" w14:textId="77777777" w:rsidR="000A1846" w:rsidRPr="00541A78" w:rsidRDefault="000A1846" w:rsidP="00541A78">
      <w:pPr>
        <w:ind w:left="284" w:hanging="284"/>
        <w:rPr>
          <w:rFonts w:ascii="Arial" w:hAnsi="Arial" w:cs="Arial"/>
          <w:sz w:val="24"/>
          <w:szCs w:val="24"/>
        </w:rPr>
      </w:pPr>
    </w:p>
    <w:p w14:paraId="289127D5" w14:textId="77777777" w:rsidR="000A1846" w:rsidRPr="00541A78" w:rsidRDefault="000A1846" w:rsidP="00541A78">
      <w:pPr>
        <w:ind w:left="284" w:hanging="284"/>
        <w:rPr>
          <w:rFonts w:ascii="Arial" w:hAnsi="Arial" w:cs="Arial"/>
          <w:sz w:val="24"/>
          <w:szCs w:val="24"/>
        </w:rPr>
      </w:pPr>
    </w:p>
    <w:p w14:paraId="63B1DB3C" w14:textId="77777777" w:rsidR="000A1846" w:rsidRPr="00541A78" w:rsidRDefault="000A1846" w:rsidP="00541A78">
      <w:pPr>
        <w:pStyle w:val="Akapitzlist"/>
        <w:numPr>
          <w:ilvl w:val="1"/>
          <w:numId w:val="6"/>
        </w:numPr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Monika Jabłońska</w:t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39348A3A" w14:textId="75E3A0B4" w:rsidR="000A1846" w:rsidRPr="00541A78" w:rsidRDefault="000A1846" w:rsidP="00541A78">
      <w:pPr>
        <w:pStyle w:val="Akapitzlist"/>
        <w:numPr>
          <w:ilvl w:val="1"/>
          <w:numId w:val="6"/>
        </w:numPr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Łukasz Pszczółkowski</w:t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="00DD735A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>..……………………………………………….…</w:t>
      </w:r>
    </w:p>
    <w:p w14:paraId="2FA7AF75" w14:textId="389911F3" w:rsidR="000A1846" w:rsidRPr="00541A78" w:rsidRDefault="000A1846" w:rsidP="00541A78">
      <w:pPr>
        <w:pStyle w:val="Akapitzlist"/>
        <w:numPr>
          <w:ilvl w:val="1"/>
          <w:numId w:val="6"/>
        </w:numPr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Marta Karbowska</w:t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="00DD735A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4F02F3EB" w14:textId="77777777" w:rsidR="000A1846" w:rsidRPr="00541A78" w:rsidRDefault="000A1846" w:rsidP="00541A78">
      <w:pPr>
        <w:pStyle w:val="Akapitzlist"/>
        <w:numPr>
          <w:ilvl w:val="1"/>
          <w:numId w:val="6"/>
        </w:numPr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Stanisław Stanowski</w:t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3F546519" w14:textId="77777777" w:rsidR="000A1846" w:rsidRPr="00541A78" w:rsidRDefault="000A1846" w:rsidP="00541A78">
      <w:pPr>
        <w:pStyle w:val="Akapitzlist"/>
        <w:numPr>
          <w:ilvl w:val="1"/>
          <w:numId w:val="6"/>
        </w:numPr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Izabela Maciejewska</w:t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23B74B0C" w14:textId="63527B28" w:rsidR="000A1846" w:rsidRPr="00541A78" w:rsidRDefault="000A1846" w:rsidP="00541A78">
      <w:pPr>
        <w:pStyle w:val="Akapitzlist"/>
        <w:numPr>
          <w:ilvl w:val="1"/>
          <w:numId w:val="6"/>
        </w:numPr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Ewa Karczewska</w:t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="00DD735A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49C6D277" w14:textId="6E4B8C3D" w:rsidR="000A1846" w:rsidRPr="00541A78" w:rsidRDefault="000A1846" w:rsidP="00541A78">
      <w:pPr>
        <w:pStyle w:val="Akapitzlist"/>
        <w:numPr>
          <w:ilvl w:val="1"/>
          <w:numId w:val="6"/>
        </w:numPr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541A78">
        <w:rPr>
          <w:rFonts w:ascii="Arial" w:hAnsi="Arial" w:cs="Arial"/>
          <w:sz w:val="24"/>
          <w:szCs w:val="24"/>
        </w:rPr>
        <w:t>Rachut</w:t>
      </w:r>
      <w:proofErr w:type="spellEnd"/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="00DD735A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B658E59" w14:textId="14743AEF" w:rsidR="00541A78" w:rsidRPr="00983FA5" w:rsidRDefault="000A1846" w:rsidP="00983FA5">
      <w:pPr>
        <w:pStyle w:val="Akapitzlist"/>
        <w:numPr>
          <w:ilvl w:val="1"/>
          <w:numId w:val="6"/>
        </w:numPr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541A78">
        <w:rPr>
          <w:rFonts w:ascii="Arial" w:hAnsi="Arial" w:cs="Arial"/>
          <w:sz w:val="24"/>
          <w:szCs w:val="24"/>
        </w:rPr>
        <w:t>Zgłobicka-Skupniewicz</w:t>
      </w:r>
      <w:proofErr w:type="spellEnd"/>
      <w:r w:rsidRPr="00541A78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4092F3BC" w14:textId="77777777" w:rsidR="00311728" w:rsidRDefault="0031172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195581" w14:textId="79CCAFB6" w:rsidR="00DD735A" w:rsidRDefault="000A1846" w:rsidP="00311728">
      <w:pPr>
        <w:pStyle w:val="Nagwek1"/>
      </w:pPr>
      <w:r w:rsidRPr="00541A78">
        <w:rPr>
          <w:szCs w:val="24"/>
        </w:rPr>
        <w:lastRenderedPageBreak/>
        <w:t xml:space="preserve">Załącznik nr 5 do </w:t>
      </w:r>
      <w:proofErr w:type="spellStart"/>
      <w:r w:rsidR="00DD735A" w:rsidRPr="00541A78">
        <w:rPr>
          <w:szCs w:val="24"/>
        </w:rPr>
        <w:t>do</w:t>
      </w:r>
      <w:proofErr w:type="spellEnd"/>
      <w:r w:rsidR="00DD735A" w:rsidRPr="00541A78">
        <w:rPr>
          <w:szCs w:val="24"/>
        </w:rPr>
        <w:t xml:space="preserve"> Zarządzenia Nr</w:t>
      </w:r>
      <w:r w:rsidR="00DD735A">
        <w:rPr>
          <w:szCs w:val="24"/>
        </w:rPr>
        <w:t xml:space="preserve"> 239/2021</w:t>
      </w:r>
      <w:r w:rsidR="00311728">
        <w:rPr>
          <w:szCs w:val="24"/>
        </w:rPr>
        <w:t xml:space="preserve"> </w:t>
      </w:r>
      <w:r w:rsidR="00DD735A" w:rsidRPr="00541A78">
        <w:t xml:space="preserve">Prezydenta Miasta Włocławek </w:t>
      </w:r>
      <w:r w:rsidR="00311728">
        <w:t xml:space="preserve"> </w:t>
      </w:r>
      <w:r w:rsidR="00DD735A" w:rsidRPr="00541A78">
        <w:t xml:space="preserve">z dnia </w:t>
      </w:r>
      <w:r w:rsidR="00DD735A">
        <w:t>9 czerwca 2021 roku</w:t>
      </w:r>
    </w:p>
    <w:p w14:paraId="3C7DD63F" w14:textId="429115EA" w:rsidR="00311728" w:rsidRDefault="00311728" w:rsidP="00311728">
      <w:pPr>
        <w:rPr>
          <w:rFonts w:ascii="Arial" w:hAnsi="Arial" w:cs="Arial"/>
          <w:sz w:val="24"/>
        </w:rPr>
      </w:pPr>
    </w:p>
    <w:p w14:paraId="5302827B" w14:textId="77777777" w:rsidR="00311728" w:rsidRPr="00311728" w:rsidRDefault="00311728" w:rsidP="00311728">
      <w:pPr>
        <w:rPr>
          <w:rFonts w:ascii="Arial" w:hAnsi="Arial" w:cs="Arial"/>
          <w:sz w:val="24"/>
          <w:szCs w:val="24"/>
        </w:rPr>
      </w:pPr>
    </w:p>
    <w:p w14:paraId="45D0900E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14:paraId="6D3334D7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(pieczątka podstawowej jednostki organizacyjnej)</w:t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</w:p>
    <w:p w14:paraId="607EFF16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</w:p>
    <w:p w14:paraId="030CC6E3" w14:textId="77777777" w:rsidR="000A1846" w:rsidRPr="00541A78" w:rsidRDefault="000A1846" w:rsidP="00541A78">
      <w:pPr>
        <w:rPr>
          <w:rFonts w:ascii="Arial" w:hAnsi="Arial" w:cs="Arial"/>
          <w:b/>
          <w:sz w:val="24"/>
          <w:szCs w:val="24"/>
        </w:rPr>
      </w:pPr>
      <w:r w:rsidRPr="00541A78">
        <w:rPr>
          <w:rFonts w:ascii="Arial" w:hAnsi="Arial" w:cs="Arial"/>
          <w:b/>
          <w:sz w:val="24"/>
          <w:szCs w:val="24"/>
        </w:rPr>
        <w:t>PROTOKÓŁ KOŃCOWY</w:t>
      </w:r>
    </w:p>
    <w:p w14:paraId="1C36A86A" w14:textId="77777777" w:rsidR="000A1846" w:rsidRPr="00541A78" w:rsidRDefault="000A1846" w:rsidP="00541A78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Protokół Końcowy"/>
        <w:tblDescription w:val="Protokół Końcowy"/>
      </w:tblPr>
      <w:tblGrid>
        <w:gridCol w:w="3822"/>
        <w:gridCol w:w="5238"/>
      </w:tblGrid>
      <w:tr w:rsidR="000A1846" w:rsidRPr="00541A78" w14:paraId="1022817F" w14:textId="77777777" w:rsidTr="00100B87">
        <w:trPr>
          <w:trHeight w:val="345"/>
        </w:trPr>
        <w:tc>
          <w:tcPr>
            <w:tcW w:w="5000" w:type="pct"/>
            <w:gridSpan w:val="2"/>
          </w:tcPr>
          <w:p w14:paraId="77E7BBF4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Adnotacje urzędowe</w:t>
            </w:r>
          </w:p>
        </w:tc>
      </w:tr>
      <w:tr w:rsidR="000A1846" w:rsidRPr="00541A78" w14:paraId="5097C92B" w14:textId="77777777" w:rsidTr="00100B87">
        <w:tc>
          <w:tcPr>
            <w:tcW w:w="2109" w:type="pct"/>
          </w:tcPr>
          <w:p w14:paraId="16CE9060" w14:textId="77777777" w:rsidR="000A1846" w:rsidRPr="00541A78" w:rsidRDefault="000A1846" w:rsidP="00541A78">
            <w:pPr>
              <w:numPr>
                <w:ilvl w:val="0"/>
                <w:numId w:val="10"/>
              </w:numPr>
              <w:tabs>
                <w:tab w:val="clear" w:pos="720"/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Nazwa konkursu</w:t>
            </w:r>
          </w:p>
        </w:tc>
        <w:tc>
          <w:tcPr>
            <w:tcW w:w="2891" w:type="pct"/>
          </w:tcPr>
          <w:p w14:paraId="0D855EF0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Otwarty Konkurs ofert nr 2 na realizację zadania publicznego w zakresie upowszechniania kultury fizycznej i sportu w 2021 roku przez organizacje pozarządowe oraz inne podmioty prowadzące działalność pożytku publicznego w sferze kultury fizycznej.</w:t>
            </w:r>
          </w:p>
        </w:tc>
      </w:tr>
      <w:tr w:rsidR="000A1846" w:rsidRPr="00541A78" w14:paraId="2E77CAA5" w14:textId="77777777" w:rsidTr="00100B87">
        <w:tc>
          <w:tcPr>
            <w:tcW w:w="2109" w:type="pct"/>
          </w:tcPr>
          <w:p w14:paraId="6A0D685C" w14:textId="77777777" w:rsidR="000A1846" w:rsidRPr="00541A78" w:rsidRDefault="000A1846" w:rsidP="00541A78">
            <w:pPr>
              <w:numPr>
                <w:ilvl w:val="0"/>
                <w:numId w:val="10"/>
              </w:numPr>
              <w:tabs>
                <w:tab w:val="clear" w:pos="720"/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Konkurs ogłoszony w dniu</w:t>
            </w:r>
          </w:p>
        </w:tc>
        <w:tc>
          <w:tcPr>
            <w:tcW w:w="2891" w:type="pct"/>
          </w:tcPr>
          <w:p w14:paraId="1F698749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 xml:space="preserve">21 maja 2021 roku </w:t>
            </w:r>
          </w:p>
        </w:tc>
      </w:tr>
      <w:tr w:rsidR="000A1846" w:rsidRPr="00541A78" w14:paraId="30677967" w14:textId="77777777" w:rsidTr="00100B87">
        <w:tc>
          <w:tcPr>
            <w:tcW w:w="2109" w:type="pct"/>
          </w:tcPr>
          <w:p w14:paraId="44A5EE96" w14:textId="2456C892" w:rsidR="000A1846" w:rsidRPr="00541A78" w:rsidRDefault="000A1846" w:rsidP="00541A78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454"/>
              </w:tabs>
              <w:suppressAutoHyphens w:val="0"/>
              <w:spacing w:after="0" w:line="240" w:lineRule="auto"/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Kwota przeznaczona na dotacje w</w:t>
            </w:r>
            <w:r w:rsidR="00716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1A78">
              <w:rPr>
                <w:rFonts w:ascii="Arial" w:hAnsi="Arial" w:cs="Arial"/>
                <w:sz w:val="24"/>
                <w:szCs w:val="24"/>
              </w:rPr>
              <w:t>konkursie</w:t>
            </w:r>
          </w:p>
        </w:tc>
        <w:tc>
          <w:tcPr>
            <w:tcW w:w="2891" w:type="pct"/>
          </w:tcPr>
          <w:p w14:paraId="2CBED7BF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846" w:rsidRPr="00541A78" w14:paraId="7B164824" w14:textId="77777777" w:rsidTr="00100B87">
        <w:tc>
          <w:tcPr>
            <w:tcW w:w="2109" w:type="pct"/>
          </w:tcPr>
          <w:p w14:paraId="0CA9350B" w14:textId="77777777" w:rsidR="000A1846" w:rsidRPr="00541A78" w:rsidRDefault="000A1846" w:rsidP="00541A78">
            <w:pPr>
              <w:numPr>
                <w:ilvl w:val="0"/>
                <w:numId w:val="10"/>
              </w:numPr>
              <w:tabs>
                <w:tab w:val="clear" w:pos="720"/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Suma zaproponowanych dotacji</w:t>
            </w:r>
          </w:p>
        </w:tc>
        <w:tc>
          <w:tcPr>
            <w:tcW w:w="2891" w:type="pct"/>
          </w:tcPr>
          <w:p w14:paraId="5264AB8E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846" w:rsidRPr="00541A78" w14:paraId="297FCA7D" w14:textId="77777777" w:rsidTr="00100B87">
        <w:tc>
          <w:tcPr>
            <w:tcW w:w="2109" w:type="pct"/>
          </w:tcPr>
          <w:p w14:paraId="20DA79F3" w14:textId="77777777" w:rsidR="000A1846" w:rsidRPr="00541A78" w:rsidRDefault="000A1846" w:rsidP="00541A78">
            <w:pPr>
              <w:numPr>
                <w:ilvl w:val="0"/>
                <w:numId w:val="10"/>
              </w:numPr>
              <w:tabs>
                <w:tab w:val="clear" w:pos="720"/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Liczba wniosków złożonych do konkursu</w:t>
            </w:r>
          </w:p>
        </w:tc>
        <w:tc>
          <w:tcPr>
            <w:tcW w:w="2891" w:type="pct"/>
          </w:tcPr>
          <w:p w14:paraId="78853644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846" w:rsidRPr="00541A78" w14:paraId="25F30A2C" w14:textId="77777777" w:rsidTr="00100B87">
        <w:tc>
          <w:tcPr>
            <w:tcW w:w="2109" w:type="pct"/>
          </w:tcPr>
          <w:p w14:paraId="2687D396" w14:textId="77777777" w:rsidR="000A1846" w:rsidRPr="00541A78" w:rsidRDefault="000A1846" w:rsidP="00541A78">
            <w:pPr>
              <w:numPr>
                <w:ilvl w:val="0"/>
                <w:numId w:val="10"/>
              </w:numPr>
              <w:tabs>
                <w:tab w:val="clear" w:pos="720"/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Liczba wniosków zaakceptowanych pod względem formalnym</w:t>
            </w:r>
          </w:p>
        </w:tc>
        <w:tc>
          <w:tcPr>
            <w:tcW w:w="2891" w:type="pct"/>
          </w:tcPr>
          <w:p w14:paraId="43CCE17B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846" w:rsidRPr="00541A78" w14:paraId="122A73DE" w14:textId="77777777" w:rsidTr="00100B87">
        <w:tc>
          <w:tcPr>
            <w:tcW w:w="2109" w:type="pct"/>
          </w:tcPr>
          <w:p w14:paraId="77D9EF55" w14:textId="77777777" w:rsidR="000A1846" w:rsidRPr="00541A78" w:rsidRDefault="000A1846" w:rsidP="00541A78">
            <w:pPr>
              <w:numPr>
                <w:ilvl w:val="0"/>
                <w:numId w:val="10"/>
              </w:numPr>
              <w:tabs>
                <w:tab w:val="clear" w:pos="720"/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Liczba wniosków rekomendowanych przez komisję do dofinansowania</w:t>
            </w:r>
          </w:p>
        </w:tc>
        <w:tc>
          <w:tcPr>
            <w:tcW w:w="2891" w:type="pct"/>
          </w:tcPr>
          <w:p w14:paraId="7EBF764D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ABC3EC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450974F6" w14:textId="77777777" w:rsidR="00100B87" w:rsidRDefault="00100B87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587F805" w14:textId="6A25BE7B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lastRenderedPageBreak/>
        <w:t>Lista organizacji, których oferty zostały zaopiniowane pozytywnie</w:t>
      </w:r>
    </w:p>
    <w:p w14:paraId="3C42B601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Lista organizacji, których oferty zostały zaopiniowane pozytywnie"/>
        <w:tblDescription w:val="Lista organizacji, których oferty zostały zaopiniowane pozytywnie"/>
      </w:tblPr>
      <w:tblGrid>
        <w:gridCol w:w="609"/>
        <w:gridCol w:w="1384"/>
        <w:gridCol w:w="1799"/>
        <w:gridCol w:w="1517"/>
        <w:gridCol w:w="3751"/>
      </w:tblGrid>
      <w:tr w:rsidR="000A1846" w:rsidRPr="00541A78" w14:paraId="37AB3525" w14:textId="77777777" w:rsidTr="00100B87">
        <w:trPr>
          <w:trHeight w:val="475"/>
        </w:trPr>
        <w:tc>
          <w:tcPr>
            <w:tcW w:w="336" w:type="pct"/>
          </w:tcPr>
          <w:p w14:paraId="664D1B34" w14:textId="77777777" w:rsidR="000A1846" w:rsidRPr="00541A78" w:rsidRDefault="000A1846" w:rsidP="00541A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1A78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  <w:p w14:paraId="371987BD" w14:textId="77777777" w:rsidR="000A1846" w:rsidRPr="00541A78" w:rsidRDefault="000A1846" w:rsidP="00541A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" w:type="pct"/>
          </w:tcPr>
          <w:p w14:paraId="69791C13" w14:textId="77777777" w:rsidR="000A1846" w:rsidRPr="00541A78" w:rsidRDefault="000A1846" w:rsidP="00541A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1A78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993" w:type="pct"/>
          </w:tcPr>
          <w:p w14:paraId="6636EA81" w14:textId="77777777" w:rsidR="000A1846" w:rsidRPr="00541A78" w:rsidRDefault="000A1846" w:rsidP="00541A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1A78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837" w:type="pct"/>
          </w:tcPr>
          <w:p w14:paraId="63CF3C64" w14:textId="6DFFBCC1" w:rsidR="000A1846" w:rsidRPr="00541A78" w:rsidRDefault="000A1846" w:rsidP="00541A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1A78">
              <w:rPr>
                <w:rFonts w:ascii="Arial" w:hAnsi="Arial" w:cs="Arial"/>
                <w:b/>
                <w:sz w:val="24"/>
                <w:szCs w:val="24"/>
              </w:rPr>
              <w:t>Rodzaj zadania/</w:t>
            </w:r>
            <w:r w:rsidR="00716B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1A78">
              <w:rPr>
                <w:rFonts w:ascii="Arial" w:hAnsi="Arial" w:cs="Arial"/>
                <w:b/>
                <w:sz w:val="24"/>
                <w:szCs w:val="24"/>
              </w:rPr>
              <w:t>tytuł zadania</w:t>
            </w:r>
          </w:p>
        </w:tc>
        <w:tc>
          <w:tcPr>
            <w:tcW w:w="2070" w:type="pct"/>
          </w:tcPr>
          <w:p w14:paraId="204CA6E4" w14:textId="77777777" w:rsidR="000A1846" w:rsidRPr="00541A78" w:rsidRDefault="000A1846" w:rsidP="00541A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1A78">
              <w:rPr>
                <w:rFonts w:ascii="Arial" w:hAnsi="Arial" w:cs="Arial"/>
                <w:b/>
                <w:sz w:val="24"/>
                <w:szCs w:val="24"/>
              </w:rPr>
              <w:t>Propozycja dofinansowania/sfinansowania</w:t>
            </w:r>
          </w:p>
        </w:tc>
      </w:tr>
      <w:tr w:rsidR="000A1846" w:rsidRPr="00541A78" w14:paraId="17A04E18" w14:textId="77777777" w:rsidTr="00100B87">
        <w:trPr>
          <w:trHeight w:val="192"/>
        </w:trPr>
        <w:tc>
          <w:tcPr>
            <w:tcW w:w="336" w:type="pct"/>
          </w:tcPr>
          <w:p w14:paraId="3E22AEBF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4" w:type="pct"/>
          </w:tcPr>
          <w:p w14:paraId="5396BB37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14:paraId="5899010D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</w:tcPr>
          <w:p w14:paraId="00CA21EC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pct"/>
          </w:tcPr>
          <w:p w14:paraId="6584182C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846" w:rsidRPr="00541A78" w14:paraId="684CBF75" w14:textId="77777777" w:rsidTr="00100B87">
        <w:tc>
          <w:tcPr>
            <w:tcW w:w="336" w:type="pct"/>
          </w:tcPr>
          <w:p w14:paraId="7BE0A231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64" w:type="pct"/>
          </w:tcPr>
          <w:p w14:paraId="73BB29D5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14:paraId="6E40D047" w14:textId="77777777" w:rsidR="000A1846" w:rsidRPr="00541A78" w:rsidRDefault="000A1846" w:rsidP="0054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</w:tcPr>
          <w:p w14:paraId="47833665" w14:textId="77777777" w:rsidR="000A1846" w:rsidRPr="00541A78" w:rsidRDefault="000A1846" w:rsidP="0054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pct"/>
          </w:tcPr>
          <w:p w14:paraId="0FCA8B40" w14:textId="77777777" w:rsidR="000A1846" w:rsidRPr="00541A78" w:rsidRDefault="000A1846" w:rsidP="0054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1846" w:rsidRPr="00541A78" w14:paraId="66C1063F" w14:textId="77777777" w:rsidTr="00100B87">
        <w:tc>
          <w:tcPr>
            <w:tcW w:w="336" w:type="pct"/>
          </w:tcPr>
          <w:p w14:paraId="6359E7F5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64" w:type="pct"/>
          </w:tcPr>
          <w:p w14:paraId="0B2496E5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14:paraId="15BD9075" w14:textId="77777777" w:rsidR="000A1846" w:rsidRPr="00541A78" w:rsidRDefault="000A1846" w:rsidP="0054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</w:tcPr>
          <w:p w14:paraId="245B9400" w14:textId="77777777" w:rsidR="000A1846" w:rsidRPr="00541A78" w:rsidRDefault="000A1846" w:rsidP="0054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pct"/>
          </w:tcPr>
          <w:p w14:paraId="68498004" w14:textId="77777777" w:rsidR="000A1846" w:rsidRPr="00541A78" w:rsidRDefault="000A1846" w:rsidP="0054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6199534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p w14:paraId="6E7D9819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Lista organizacji, których oferty zostały zaopiniowane negatywnie</w:t>
      </w:r>
    </w:p>
    <w:p w14:paraId="6340D75D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Lista organizacji, których oferty zostały zaopiniowane negatywnie"/>
        <w:tblDescription w:val="Lista organizacji, których oferty zostały zaopiniowane negatywnie"/>
      </w:tblPr>
      <w:tblGrid>
        <w:gridCol w:w="623"/>
        <w:gridCol w:w="1906"/>
        <w:gridCol w:w="2191"/>
        <w:gridCol w:w="4340"/>
      </w:tblGrid>
      <w:tr w:rsidR="000A1846" w:rsidRPr="00541A78" w14:paraId="1F2E00D0" w14:textId="77777777" w:rsidTr="00100B87">
        <w:trPr>
          <w:trHeight w:val="370"/>
        </w:trPr>
        <w:tc>
          <w:tcPr>
            <w:tcW w:w="344" w:type="pct"/>
          </w:tcPr>
          <w:p w14:paraId="4992F45C" w14:textId="77777777" w:rsidR="000A1846" w:rsidRPr="00541A78" w:rsidRDefault="000A1846" w:rsidP="00541A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1A78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052" w:type="pct"/>
          </w:tcPr>
          <w:p w14:paraId="25B544A4" w14:textId="77777777" w:rsidR="000A1846" w:rsidRPr="00541A78" w:rsidRDefault="000A1846" w:rsidP="00541A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1A78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1209" w:type="pct"/>
          </w:tcPr>
          <w:p w14:paraId="36170B8A" w14:textId="77777777" w:rsidR="000A1846" w:rsidRPr="00541A78" w:rsidRDefault="000A1846" w:rsidP="00541A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1A78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2395" w:type="pct"/>
          </w:tcPr>
          <w:p w14:paraId="2D227D4F" w14:textId="77777777" w:rsidR="000A1846" w:rsidRPr="00541A78" w:rsidRDefault="000A1846" w:rsidP="00541A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1A78">
              <w:rPr>
                <w:rFonts w:ascii="Arial" w:hAnsi="Arial" w:cs="Arial"/>
                <w:b/>
                <w:sz w:val="24"/>
                <w:szCs w:val="24"/>
              </w:rPr>
              <w:t>Rodzaj zadania/tytuł zadania</w:t>
            </w:r>
          </w:p>
        </w:tc>
      </w:tr>
      <w:tr w:rsidR="000A1846" w:rsidRPr="00541A78" w14:paraId="27CA7261" w14:textId="77777777" w:rsidTr="00100B87">
        <w:tc>
          <w:tcPr>
            <w:tcW w:w="344" w:type="pct"/>
          </w:tcPr>
          <w:p w14:paraId="42E1FF7B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52" w:type="pct"/>
          </w:tcPr>
          <w:p w14:paraId="7312FC4E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pct"/>
          </w:tcPr>
          <w:p w14:paraId="3A662862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pct"/>
          </w:tcPr>
          <w:p w14:paraId="7C280EBD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846" w:rsidRPr="00541A78" w14:paraId="33F43576" w14:textId="77777777" w:rsidTr="00100B87">
        <w:tc>
          <w:tcPr>
            <w:tcW w:w="344" w:type="pct"/>
          </w:tcPr>
          <w:p w14:paraId="1C92C7AF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52" w:type="pct"/>
          </w:tcPr>
          <w:p w14:paraId="46035340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pct"/>
          </w:tcPr>
          <w:p w14:paraId="089D8D74" w14:textId="77777777" w:rsidR="000A1846" w:rsidRPr="00541A78" w:rsidRDefault="000A1846" w:rsidP="0054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pct"/>
          </w:tcPr>
          <w:p w14:paraId="1F484E65" w14:textId="77777777" w:rsidR="000A1846" w:rsidRPr="00541A78" w:rsidRDefault="000A1846" w:rsidP="0054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1846" w:rsidRPr="00541A78" w14:paraId="489AD536" w14:textId="77777777" w:rsidTr="00100B87">
        <w:tc>
          <w:tcPr>
            <w:tcW w:w="344" w:type="pct"/>
          </w:tcPr>
          <w:p w14:paraId="3AB3AF42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  <w:r w:rsidRPr="00541A7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052" w:type="pct"/>
          </w:tcPr>
          <w:p w14:paraId="1A574415" w14:textId="77777777" w:rsidR="000A1846" w:rsidRPr="00541A78" w:rsidRDefault="000A1846" w:rsidP="00541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pct"/>
          </w:tcPr>
          <w:p w14:paraId="20DB8996" w14:textId="77777777" w:rsidR="000A1846" w:rsidRPr="00541A78" w:rsidRDefault="000A1846" w:rsidP="0054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5" w:type="pct"/>
          </w:tcPr>
          <w:p w14:paraId="2139FC90" w14:textId="77777777" w:rsidR="000A1846" w:rsidRPr="00541A78" w:rsidRDefault="000A1846" w:rsidP="0054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6F25B98" w14:textId="77777777" w:rsidR="000A1846" w:rsidRPr="00541A78" w:rsidRDefault="000A1846" w:rsidP="00541A78">
      <w:pPr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</w:p>
    <w:p w14:paraId="4AB0D466" w14:textId="77777777" w:rsidR="000A1846" w:rsidRPr="00541A78" w:rsidRDefault="000A1846" w:rsidP="00541A78">
      <w:pPr>
        <w:rPr>
          <w:rFonts w:ascii="Arial" w:hAnsi="Arial" w:cs="Arial"/>
          <w:b/>
          <w:bCs/>
          <w:sz w:val="24"/>
          <w:szCs w:val="24"/>
        </w:rPr>
      </w:pPr>
      <w:r w:rsidRPr="00541A78">
        <w:rPr>
          <w:rFonts w:ascii="Arial" w:hAnsi="Arial" w:cs="Arial"/>
          <w:b/>
          <w:bCs/>
          <w:sz w:val="24"/>
          <w:szCs w:val="24"/>
        </w:rPr>
        <w:t>Podpisy członków Komisji Konkursowej</w:t>
      </w:r>
    </w:p>
    <w:p w14:paraId="7CD12265" w14:textId="77777777" w:rsidR="000A1846" w:rsidRPr="00541A78" w:rsidRDefault="000A1846" w:rsidP="00541A78">
      <w:pPr>
        <w:ind w:left="4956" w:firstLine="709"/>
        <w:rPr>
          <w:rFonts w:ascii="Arial" w:hAnsi="Arial" w:cs="Arial"/>
          <w:sz w:val="24"/>
          <w:szCs w:val="24"/>
        </w:rPr>
      </w:pPr>
    </w:p>
    <w:p w14:paraId="7E21789F" w14:textId="77777777" w:rsidR="000A1846" w:rsidRPr="00541A78" w:rsidRDefault="000A1846" w:rsidP="00541A78">
      <w:pPr>
        <w:pStyle w:val="Akapitzlist"/>
        <w:numPr>
          <w:ilvl w:val="3"/>
          <w:numId w:val="6"/>
        </w:numPr>
        <w:tabs>
          <w:tab w:val="clear" w:pos="3600"/>
          <w:tab w:val="num" w:pos="284"/>
        </w:tabs>
        <w:spacing w:line="480" w:lineRule="auto"/>
        <w:ind w:left="2268" w:hanging="2268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Monika Jabłońska</w:t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651D5662" w14:textId="35E7CD26" w:rsidR="000A1846" w:rsidRPr="00541A78" w:rsidRDefault="000A1846" w:rsidP="00541A78">
      <w:pPr>
        <w:pStyle w:val="Akapitzlist"/>
        <w:numPr>
          <w:ilvl w:val="3"/>
          <w:numId w:val="6"/>
        </w:numPr>
        <w:tabs>
          <w:tab w:val="clear" w:pos="3600"/>
          <w:tab w:val="num" w:pos="284"/>
        </w:tabs>
        <w:spacing w:line="480" w:lineRule="auto"/>
        <w:ind w:left="2268" w:hanging="2268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Łukasz Pszczółkowski</w:t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  <w:t>..……………………………………………….…</w:t>
      </w:r>
    </w:p>
    <w:p w14:paraId="3187D9B9" w14:textId="77777777" w:rsidR="000A1846" w:rsidRPr="00541A78" w:rsidRDefault="000A1846" w:rsidP="00541A78">
      <w:pPr>
        <w:pStyle w:val="Akapitzlist"/>
        <w:numPr>
          <w:ilvl w:val="3"/>
          <w:numId w:val="6"/>
        </w:numPr>
        <w:tabs>
          <w:tab w:val="clear" w:pos="3600"/>
          <w:tab w:val="num" w:pos="284"/>
        </w:tabs>
        <w:spacing w:line="480" w:lineRule="auto"/>
        <w:ind w:left="2268" w:hanging="2268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Marta Karbowska</w:t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43B86C2B" w14:textId="607B6608" w:rsidR="000A1846" w:rsidRPr="00541A78" w:rsidRDefault="000A1846" w:rsidP="00541A78">
      <w:pPr>
        <w:pStyle w:val="Akapitzlist"/>
        <w:numPr>
          <w:ilvl w:val="3"/>
          <w:numId w:val="6"/>
        </w:numPr>
        <w:tabs>
          <w:tab w:val="clear" w:pos="3600"/>
          <w:tab w:val="num" w:pos="284"/>
        </w:tabs>
        <w:spacing w:line="480" w:lineRule="auto"/>
        <w:ind w:left="2268" w:hanging="2268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Stanisław Stanowski</w:t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151A7EEC" w14:textId="790620F6" w:rsidR="000A1846" w:rsidRPr="00541A78" w:rsidRDefault="000A1846" w:rsidP="00541A78">
      <w:pPr>
        <w:pStyle w:val="Akapitzlist"/>
        <w:numPr>
          <w:ilvl w:val="3"/>
          <w:numId w:val="6"/>
        </w:numPr>
        <w:tabs>
          <w:tab w:val="clear" w:pos="3600"/>
          <w:tab w:val="num" w:pos="284"/>
        </w:tabs>
        <w:spacing w:line="480" w:lineRule="auto"/>
        <w:ind w:left="2268" w:hanging="2268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Izabela Maciejewska</w:t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3483DA48" w14:textId="77777777" w:rsidR="000A1846" w:rsidRPr="00541A78" w:rsidRDefault="000A1846" w:rsidP="00541A78">
      <w:pPr>
        <w:pStyle w:val="Akapitzlist"/>
        <w:numPr>
          <w:ilvl w:val="3"/>
          <w:numId w:val="6"/>
        </w:numPr>
        <w:tabs>
          <w:tab w:val="clear" w:pos="3600"/>
          <w:tab w:val="num" w:pos="284"/>
        </w:tabs>
        <w:spacing w:line="480" w:lineRule="auto"/>
        <w:ind w:left="2268" w:hanging="2268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>Ewa Karczewska</w:t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4159DEFD" w14:textId="77777777" w:rsidR="000A1846" w:rsidRPr="00541A78" w:rsidRDefault="000A1846" w:rsidP="00541A78">
      <w:pPr>
        <w:pStyle w:val="Akapitzlist"/>
        <w:numPr>
          <w:ilvl w:val="3"/>
          <w:numId w:val="6"/>
        </w:numPr>
        <w:tabs>
          <w:tab w:val="clear" w:pos="3600"/>
          <w:tab w:val="num" w:pos="284"/>
        </w:tabs>
        <w:spacing w:line="480" w:lineRule="auto"/>
        <w:ind w:left="2268" w:hanging="2268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541A78">
        <w:rPr>
          <w:rFonts w:ascii="Arial" w:hAnsi="Arial" w:cs="Arial"/>
          <w:sz w:val="24"/>
          <w:szCs w:val="24"/>
        </w:rPr>
        <w:t>Rachut</w:t>
      </w:r>
      <w:proofErr w:type="spellEnd"/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</w:r>
      <w:r w:rsidRPr="00541A78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469187ED" w14:textId="65673820" w:rsidR="00BB5384" w:rsidRPr="00AA5B57" w:rsidRDefault="000A1846" w:rsidP="00541A78">
      <w:pPr>
        <w:pStyle w:val="Akapitzlist"/>
        <w:numPr>
          <w:ilvl w:val="3"/>
          <w:numId w:val="6"/>
        </w:numPr>
        <w:tabs>
          <w:tab w:val="clear" w:pos="3600"/>
          <w:tab w:val="num" w:pos="284"/>
        </w:tabs>
        <w:spacing w:line="480" w:lineRule="auto"/>
        <w:ind w:left="2268" w:hanging="2268"/>
        <w:rPr>
          <w:rFonts w:ascii="Arial" w:hAnsi="Arial" w:cs="Arial"/>
          <w:sz w:val="24"/>
          <w:szCs w:val="24"/>
        </w:rPr>
      </w:pPr>
      <w:r w:rsidRPr="00541A78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541A78">
        <w:rPr>
          <w:rFonts w:ascii="Arial" w:hAnsi="Arial" w:cs="Arial"/>
          <w:sz w:val="24"/>
          <w:szCs w:val="24"/>
        </w:rPr>
        <w:t>Zgłobicka-Skupniewicz</w:t>
      </w:r>
      <w:proofErr w:type="spellEnd"/>
      <w:r w:rsidRPr="00541A78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sectPr w:rsidR="00BB5384" w:rsidRPr="00AA5B57" w:rsidSect="00C44D55"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4D01" w14:textId="77777777" w:rsidR="00F9534D" w:rsidRDefault="00F9534D" w:rsidP="000A1846">
      <w:r>
        <w:separator/>
      </w:r>
    </w:p>
  </w:endnote>
  <w:endnote w:type="continuationSeparator" w:id="0">
    <w:p w14:paraId="70944B8E" w14:textId="77777777" w:rsidR="00F9534D" w:rsidRDefault="00F9534D" w:rsidP="000A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0DB0" w14:textId="77777777" w:rsidR="00F9534D" w:rsidRDefault="00F9534D" w:rsidP="000A1846">
      <w:r>
        <w:separator/>
      </w:r>
    </w:p>
  </w:footnote>
  <w:footnote w:type="continuationSeparator" w:id="0">
    <w:p w14:paraId="7071EE7B" w14:textId="77777777" w:rsidR="00F9534D" w:rsidRDefault="00F9534D" w:rsidP="000A1846">
      <w:r>
        <w:continuationSeparator/>
      </w:r>
    </w:p>
  </w:footnote>
  <w:footnote w:id="1">
    <w:p w14:paraId="4D9D77F8" w14:textId="77777777" w:rsidR="00C23CB9" w:rsidRDefault="00C23CB9" w:rsidP="000A1846">
      <w:pPr>
        <w:pStyle w:val="Tekstprzypisudolnego"/>
        <w:ind w:left="0" w:firstLine="0"/>
        <w:rPr>
          <w:rFonts w:hint="eastAsia"/>
        </w:rPr>
      </w:pPr>
      <w:r w:rsidRPr="00A53C68">
        <w:rPr>
          <w:rStyle w:val="Znakiprzypiswdolnych"/>
          <w:rFonts w:ascii="Arial Narrow" w:hAnsi="Arial Narrow"/>
          <w:sz w:val="16"/>
          <w:szCs w:val="16"/>
        </w:rPr>
        <w:footnoteRef/>
      </w:r>
      <w:r w:rsidRPr="00A53C68">
        <w:rPr>
          <w:rFonts w:ascii="Arial Narrow" w:hAnsi="Arial Narrow"/>
          <w:sz w:val="16"/>
          <w:szCs w:val="16"/>
        </w:rPr>
        <w:t>)</w:t>
      </w:r>
      <w:r>
        <w:rPr>
          <w:sz w:val="16"/>
          <w:szCs w:val="16"/>
        </w:rPr>
        <w:t xml:space="preserve"> N</w:t>
      </w:r>
      <w:r>
        <w:rPr>
          <w:rFonts w:ascii="Arial Narrow" w:hAnsi="Arial Narrow" w:cs="Arial Narrow"/>
          <w:sz w:val="16"/>
          <w:szCs w:val="16"/>
        </w:rPr>
        <w:t>iewłaściwe skreślić</w:t>
      </w:r>
    </w:p>
  </w:footnote>
  <w:footnote w:id="2">
    <w:p w14:paraId="2D1039EA" w14:textId="77777777" w:rsidR="000A1846" w:rsidRDefault="000A1846" w:rsidP="000A1846">
      <w:pPr>
        <w:pStyle w:val="Tekstprzypisudolnego"/>
        <w:rPr>
          <w:rFonts w:hint="eastAsia"/>
        </w:rPr>
      </w:pPr>
      <w:r>
        <w:rPr>
          <w:rStyle w:val="Znakiprzypiswdolnych"/>
          <w:rFonts w:ascii="Symbol" w:hAnsi="Symbol"/>
        </w:rPr>
        <w:t></w:t>
      </w:r>
      <w:r>
        <w:rPr>
          <w:rFonts w:ascii="Arial Narrow" w:eastAsia="Arial Narrow" w:hAnsi="Arial Narrow" w:cs="Arial Narrow"/>
          <w:sz w:val="16"/>
          <w:szCs w:val="16"/>
        </w:rPr>
        <w:tab/>
        <w:t xml:space="preserve"> </w:t>
      </w:r>
      <w:r>
        <w:rPr>
          <w:rFonts w:ascii="Arial Narrow" w:eastAsia="Symbol" w:hAnsi="Arial Narrow" w:cs="Arial Narrow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5CACBA1C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8"/>
    <w:multiLevelType w:val="multilevel"/>
    <w:tmpl w:val="6A90912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09"/>
    <w:multiLevelType w:val="multilevel"/>
    <w:tmpl w:val="00000009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5CB60590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00000014"/>
    <w:multiLevelType w:val="multilevel"/>
    <w:tmpl w:val="B3F2BA6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C"/>
    <w:multiLevelType w:val="singleLevel"/>
    <w:tmpl w:val="7AA2FB1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8" w15:restartNumberingAfterBreak="0">
    <w:nsid w:val="299C7E52"/>
    <w:multiLevelType w:val="hybridMultilevel"/>
    <w:tmpl w:val="D59A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531AC"/>
    <w:multiLevelType w:val="hybridMultilevel"/>
    <w:tmpl w:val="43F43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F747FF"/>
    <w:multiLevelType w:val="hybridMultilevel"/>
    <w:tmpl w:val="7892E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F5FA7"/>
    <w:multiLevelType w:val="hybridMultilevel"/>
    <w:tmpl w:val="6CB834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46"/>
    <w:rsid w:val="000421D4"/>
    <w:rsid w:val="000A1846"/>
    <w:rsid w:val="00100B87"/>
    <w:rsid w:val="00116D68"/>
    <w:rsid w:val="0026692D"/>
    <w:rsid w:val="00276C04"/>
    <w:rsid w:val="00311728"/>
    <w:rsid w:val="00471BD0"/>
    <w:rsid w:val="00541A78"/>
    <w:rsid w:val="00547EC1"/>
    <w:rsid w:val="00716B69"/>
    <w:rsid w:val="007F0855"/>
    <w:rsid w:val="00834B1B"/>
    <w:rsid w:val="008E6630"/>
    <w:rsid w:val="00983FA5"/>
    <w:rsid w:val="009B1D47"/>
    <w:rsid w:val="00AA5B57"/>
    <w:rsid w:val="00B7441C"/>
    <w:rsid w:val="00BB5384"/>
    <w:rsid w:val="00C23CB9"/>
    <w:rsid w:val="00DD735A"/>
    <w:rsid w:val="00F249CF"/>
    <w:rsid w:val="00F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9F7A273"/>
  <w15:chartTrackingRefBased/>
  <w15:docId w15:val="{FB24ABFF-4F40-4F55-B5D1-F7CB6AB4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B69"/>
    <w:pPr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184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A184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0A1846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0A1846"/>
    <w:pPr>
      <w:suppressAutoHyphens/>
    </w:pPr>
    <w:rPr>
      <w:sz w:val="28"/>
      <w:szCs w:val="24"/>
      <w:lang w:eastAsia="ar-SA"/>
    </w:rPr>
  </w:style>
  <w:style w:type="paragraph" w:customStyle="1" w:styleId="Tekstpodstawowy22">
    <w:name w:val="Tekst podstawowy 22"/>
    <w:basedOn w:val="Normalny"/>
    <w:rsid w:val="000A1846"/>
    <w:pPr>
      <w:widowControl w:val="0"/>
      <w:suppressAutoHyphens/>
      <w:spacing w:line="480" w:lineRule="auto"/>
      <w:jc w:val="both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Znakiprzypiswdolnych">
    <w:name w:val="Znaki przypisów dolnych"/>
    <w:rsid w:val="000A1846"/>
    <w:rPr>
      <w:vertAlign w:val="superscript"/>
    </w:rPr>
  </w:style>
  <w:style w:type="paragraph" w:styleId="Akapitzlist">
    <w:name w:val="List Paragraph"/>
    <w:basedOn w:val="Normalny"/>
    <w:qFormat/>
    <w:rsid w:val="000A1846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rsid w:val="000A1846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1846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Odwoanieprzypisudolnego1">
    <w:name w:val="Odwołanie przypisu dolnego1"/>
    <w:rsid w:val="000A1846"/>
    <w:rPr>
      <w:vertAlign w:val="superscript"/>
    </w:rPr>
  </w:style>
  <w:style w:type="paragraph" w:customStyle="1" w:styleId="Zawartotabeli">
    <w:name w:val="Zawartość tabeli"/>
    <w:basedOn w:val="Normalny"/>
    <w:rsid w:val="000A1846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0A1846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16B69"/>
    <w:rPr>
      <w:rFonts w:ascii="Arial" w:eastAsia="Times New Roman" w:hAnsi="Arial" w:cs="Arial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11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3048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239/2021 Prezydenta Miasta Włocławek z dnia 09 czerwca 2021</vt:lpstr>
    </vt:vector>
  </TitlesOfParts>
  <Company/>
  <LinksUpToDate>false</LinksUpToDate>
  <CharactersWithSpaces>21297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239/2021 Prezydenta Miasta Włocławek z dnia 09 czerwca 2021</dc:title>
  <dc:subject/>
  <dc:creator>Agnieszka Zgłobicka - Skupniewicz</dc:creator>
  <cp:keywords>Zarządzenie Prezydenta Miasta</cp:keywords>
  <dc:description/>
  <cp:lastModifiedBy>Łukasz Stolarski</cp:lastModifiedBy>
  <cp:revision>6</cp:revision>
  <dcterms:created xsi:type="dcterms:W3CDTF">2021-06-09T06:35:00Z</dcterms:created>
  <dcterms:modified xsi:type="dcterms:W3CDTF">2021-06-09T07:42:00Z</dcterms:modified>
</cp:coreProperties>
</file>