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5209" w14:textId="276B9F74" w:rsidR="00AB1143" w:rsidRPr="00FA7A2D" w:rsidRDefault="00AB1143" w:rsidP="00FA7A2D">
      <w:pPr>
        <w:pStyle w:val="Nagwek1"/>
        <w:rPr>
          <w:rFonts w:cs="Arial"/>
          <w:b w:val="0"/>
          <w:bCs/>
          <w:sz w:val="24"/>
          <w:szCs w:val="24"/>
        </w:rPr>
      </w:pPr>
      <w:r w:rsidRPr="00FA7A2D">
        <w:rPr>
          <w:rFonts w:cs="Arial"/>
          <w:b w:val="0"/>
          <w:bCs/>
          <w:sz w:val="24"/>
          <w:szCs w:val="24"/>
        </w:rPr>
        <w:t xml:space="preserve">Zarządzenie Nr </w:t>
      </w:r>
      <w:r w:rsidR="00E21974" w:rsidRPr="00FA7A2D">
        <w:rPr>
          <w:rFonts w:cs="Arial"/>
          <w:b w:val="0"/>
          <w:bCs/>
          <w:sz w:val="24"/>
          <w:szCs w:val="24"/>
        </w:rPr>
        <w:t>16/2022</w:t>
      </w:r>
      <w:r w:rsidR="00FA7A2D" w:rsidRPr="00FA7A2D">
        <w:rPr>
          <w:rFonts w:cs="Arial"/>
          <w:b w:val="0"/>
          <w:bCs/>
          <w:sz w:val="24"/>
          <w:szCs w:val="24"/>
        </w:rPr>
        <w:t xml:space="preserve"> </w:t>
      </w:r>
      <w:r w:rsidR="00FA7A2D" w:rsidRPr="00FA7A2D">
        <w:rPr>
          <w:rFonts w:cs="Arial"/>
          <w:b w:val="0"/>
          <w:sz w:val="24"/>
          <w:szCs w:val="24"/>
        </w:rPr>
        <w:t>Prezydenta Miasta</w:t>
      </w:r>
      <w:r w:rsidRPr="00FA7A2D">
        <w:rPr>
          <w:rFonts w:cs="Arial"/>
          <w:sz w:val="24"/>
          <w:szCs w:val="24"/>
        </w:rPr>
        <w:t xml:space="preserve"> Włocławek</w:t>
      </w:r>
      <w:r w:rsidR="00FA7A2D" w:rsidRPr="00FA7A2D">
        <w:rPr>
          <w:rFonts w:cs="Arial"/>
          <w:sz w:val="24"/>
          <w:szCs w:val="24"/>
        </w:rPr>
        <w:t xml:space="preserve"> </w:t>
      </w:r>
      <w:r w:rsidRPr="00FA7A2D">
        <w:rPr>
          <w:rFonts w:cs="Arial"/>
          <w:sz w:val="24"/>
          <w:szCs w:val="24"/>
        </w:rPr>
        <w:t xml:space="preserve">z dnia </w:t>
      </w:r>
      <w:r w:rsidR="00E21974" w:rsidRPr="00FA7A2D">
        <w:rPr>
          <w:rFonts w:cs="Arial"/>
          <w:sz w:val="24"/>
          <w:szCs w:val="24"/>
        </w:rPr>
        <w:t>25 stycznia 2022 r.</w:t>
      </w:r>
    </w:p>
    <w:p w14:paraId="57E0037A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47F241DA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  <w:bookmarkStart w:id="0" w:name="_Hlk58845413"/>
      <w:r w:rsidRPr="00FA7A2D">
        <w:rPr>
          <w:rFonts w:ascii="Arial" w:hAnsi="Arial" w:cs="Arial"/>
          <w:b/>
          <w:sz w:val="24"/>
          <w:szCs w:val="24"/>
        </w:rPr>
        <w:t>w sprawie powołania Komisji Konkursowej do opiniowania ofert złożonych w otwartym konkursie ofert nr 1 na realizację zadania publicznego w zakresie wspierania i upowszechniania kultury fizycznej i sportu w 2022 roku przez organizacje pozarządowe oraz inne podmioty prowadzące działalność pożytku publicznego w sferze kultury fizycznej</w:t>
      </w:r>
      <w:bookmarkEnd w:id="0"/>
      <w:r w:rsidRPr="00FA7A2D">
        <w:rPr>
          <w:rFonts w:ascii="Arial" w:hAnsi="Arial" w:cs="Arial"/>
          <w:b/>
          <w:sz w:val="24"/>
          <w:szCs w:val="24"/>
        </w:rPr>
        <w:t>.</w:t>
      </w:r>
    </w:p>
    <w:p w14:paraId="33D51C91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11B5AE63" w14:textId="0D639009" w:rsidR="00AB1143" w:rsidRPr="00FA7A2D" w:rsidRDefault="00AB1143" w:rsidP="009122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A2D">
        <w:rPr>
          <w:rFonts w:ascii="Arial" w:hAnsi="Arial" w:cs="Arial"/>
          <w:sz w:val="24"/>
          <w:szCs w:val="24"/>
        </w:rPr>
        <w:t xml:space="preserve">Na podstawie art. 30 ust.1 ustawy z dnia 8 marca 1990 r. </w:t>
      </w:r>
      <w:r w:rsidRPr="00FA7A2D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 samorządzie gminnym (Dz. U.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z 2021 r. poz. 1372, poz. 1834)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az art. 15 ustawy z dnia 24 kwietnia 2003 r. o działalności pożytku publicznego i o wolontariacie (Dz. U z 2020 r. poz. 1057, zm. z 2021 r. poz. 1038, poz. 1243, poz. 1535) w związku z Uchwałą Nr</w:t>
      </w:r>
      <w:r w:rsidR="004A697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FA7A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sprawie uchwalenia Rocznego Programu współpracy Gminy Miasto </w:t>
      </w:r>
      <w:r w:rsidRPr="00FA7A2D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 3 ustawy z dnia 24 kwietnia 2003 r. o działalności pożytku publicznego i o wolontariacie, na rok 2022</w:t>
      </w:r>
    </w:p>
    <w:p w14:paraId="01EFB8ED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64960EF9" w14:textId="7A8D7149" w:rsidR="00AB1143" w:rsidRPr="00FA7A2D" w:rsidRDefault="00FA7A2D" w:rsidP="00912236">
      <w:pPr>
        <w:pStyle w:val="Nagwek1"/>
        <w:rPr>
          <w:rFonts w:cs="Arial"/>
          <w:b w:val="0"/>
          <w:sz w:val="24"/>
          <w:szCs w:val="24"/>
        </w:rPr>
      </w:pPr>
      <w:r w:rsidRPr="00FA7A2D">
        <w:rPr>
          <w:rFonts w:cs="Arial"/>
          <w:sz w:val="24"/>
          <w:szCs w:val="24"/>
        </w:rPr>
        <w:t>zarządza się</w:t>
      </w:r>
      <w:r w:rsidR="00AB1143" w:rsidRPr="00FA7A2D">
        <w:rPr>
          <w:rFonts w:cs="Arial"/>
          <w:sz w:val="24"/>
          <w:szCs w:val="24"/>
        </w:rPr>
        <w:t>, co</w:t>
      </w:r>
      <w:r w:rsidR="004A6974">
        <w:rPr>
          <w:rFonts w:cs="Arial"/>
          <w:sz w:val="24"/>
          <w:szCs w:val="24"/>
        </w:rPr>
        <w:t xml:space="preserve"> </w:t>
      </w:r>
      <w:r w:rsidR="00AB1143" w:rsidRPr="00FA7A2D">
        <w:rPr>
          <w:rFonts w:cs="Arial"/>
          <w:sz w:val="24"/>
          <w:szCs w:val="24"/>
        </w:rPr>
        <w:t>następuje</w:t>
      </w:r>
    </w:p>
    <w:p w14:paraId="6BC94D1C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4A0162C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>§1.</w:t>
      </w:r>
      <w:r w:rsidRPr="00FA7A2D">
        <w:rPr>
          <w:rFonts w:ascii="Arial" w:hAnsi="Arial" w:cs="Arial"/>
          <w:sz w:val="24"/>
          <w:szCs w:val="24"/>
        </w:rPr>
        <w:t>1</w:t>
      </w:r>
      <w:r w:rsidRPr="00FA7A2D">
        <w:rPr>
          <w:rFonts w:ascii="Arial" w:hAnsi="Arial" w:cs="Arial"/>
          <w:b/>
          <w:sz w:val="24"/>
          <w:szCs w:val="24"/>
        </w:rPr>
        <w:t xml:space="preserve">. </w:t>
      </w:r>
      <w:r w:rsidRPr="00FA7A2D">
        <w:rPr>
          <w:rFonts w:ascii="Arial" w:hAnsi="Arial" w:cs="Arial"/>
          <w:sz w:val="24"/>
          <w:szCs w:val="24"/>
        </w:rPr>
        <w:t>Powołuje się Komisję Konkursową w celu opiniowania ofert złożonych w otwartym konkursie ofert nr 1 na realizację zadania publicznego w zakresie wspierania i upowszechniania kultury fizycznej i sportu w 2022 roku przez organizacje pozarządowe oraz inne podmioty prowadzące działalność pożytku publicznego w sferze kultury fizycznej, zwaną dalej „Komisją”, w następującym składzie:</w:t>
      </w:r>
    </w:p>
    <w:p w14:paraId="2C7F5826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2C656C31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Łukasz Pszczółkowski – Dyrektor Wydziału Sportu i Turystyki – Zastępca Przewodniczącej Komisji;</w:t>
      </w:r>
      <w:r w:rsidRPr="00FA7A2D">
        <w:rPr>
          <w:rFonts w:ascii="Arial" w:hAnsi="Arial" w:cs="Arial"/>
          <w:i/>
          <w:sz w:val="24"/>
          <w:szCs w:val="24"/>
        </w:rPr>
        <w:t xml:space="preserve"> </w:t>
      </w:r>
    </w:p>
    <w:p w14:paraId="49F46B18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 xml:space="preserve">Marta Karbowska – Wydział Polityki Społecznej i Zdrowia Publicznego – Członek Komisji, </w:t>
      </w:r>
    </w:p>
    <w:p w14:paraId="40BD42A6" w14:textId="762EC5C8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Maciej Gajewski – Wydział</w:t>
      </w:r>
      <w:r w:rsidR="004A69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7A2D">
        <w:rPr>
          <w:rFonts w:ascii="Arial" w:hAnsi="Arial" w:cs="Arial"/>
          <w:color w:val="000000"/>
          <w:sz w:val="24"/>
          <w:szCs w:val="24"/>
        </w:rPr>
        <w:t>Sportu i Turystyki – Członek Komisji;</w:t>
      </w:r>
    </w:p>
    <w:p w14:paraId="37B2A65C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Izabela Maciejewska – Wydział Sportu i Turystyki – Członek Komisji,</w:t>
      </w:r>
    </w:p>
    <w:p w14:paraId="5BA4D8E8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Justyna Rykowska – przedstawiciel organizacji pozarządowych – Członek Komisji;</w:t>
      </w:r>
    </w:p>
    <w:p w14:paraId="5E22330B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Anna Rachut</w:t>
      </w:r>
      <w:r w:rsidRPr="00FA7A2D">
        <w:rPr>
          <w:rFonts w:ascii="Arial" w:hAnsi="Arial" w:cs="Arial"/>
          <w:sz w:val="24"/>
          <w:szCs w:val="24"/>
        </w:rPr>
        <w:t xml:space="preserve"> – przedstawiciel organizacji pozarządowych – Członek Komisji;</w:t>
      </w:r>
    </w:p>
    <w:p w14:paraId="610D0303" w14:textId="77777777" w:rsidR="00AB1143" w:rsidRPr="00FA7A2D" w:rsidRDefault="00AB1143" w:rsidP="00912236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Agnieszka Zgłobicka-Skupniewicz – Wydział Sportu i Turystyki – Sekretarz Komisji.</w:t>
      </w:r>
    </w:p>
    <w:p w14:paraId="4B397802" w14:textId="77777777" w:rsidR="00AB1143" w:rsidRPr="00FA7A2D" w:rsidRDefault="00AB1143" w:rsidP="00912236">
      <w:pPr>
        <w:ind w:firstLine="284"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2. Członek Komisji podlega wyłączeniu od udziału w pracach Komisji zgodnie z art. 24- art. 27 ustawy z dnia 14 czerwca 1960 r. – Kodeks postępowania administracyjnego (Dz. U. z 2021 r. poz. 735 z późn. zm.) oraz wyłączeni są z prac przedstawiciele organizacji pozarządowych wskazani przez te organizacje, które biorą udział w konkursie.</w:t>
      </w:r>
    </w:p>
    <w:p w14:paraId="76BDD078" w14:textId="239EDE78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§2. </w:t>
      </w:r>
      <w:r w:rsidRPr="00FA7A2D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w otwartym konkursie ofert nr 1 na realizację zadania publicznego w zakresie wspierania i upowszechniania kultury fizycznej i sportu w 2022 roku przez organizacje pozarządowe oraz inne podmioty prowadzące działalność pożytku publicznego w sferze kultury fizycznej”, który stanowi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Załącznik nr 1 do zarządzenia.</w:t>
      </w:r>
    </w:p>
    <w:p w14:paraId="6AF39370" w14:textId="77777777" w:rsidR="00AB1143" w:rsidRPr="00FA7A2D" w:rsidRDefault="00AB1143" w:rsidP="00912236">
      <w:pPr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lastRenderedPageBreak/>
        <w:t>2. Wzór „Oświadczenia członka Komisji Konkursowej” stanowi Załącznik nr 2 do niniejszego zarządzenia.</w:t>
      </w:r>
    </w:p>
    <w:p w14:paraId="1D6C15AB" w14:textId="66C5E5BA" w:rsidR="00AB1143" w:rsidRPr="00FA7A2D" w:rsidRDefault="00AB1143" w:rsidP="00912236">
      <w:pPr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3. Wzór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„Protokołu z przyjęcia ofert” stanowi Załącznik nr 3 do niniejszego zarządzenia.</w:t>
      </w:r>
    </w:p>
    <w:p w14:paraId="5687FCD7" w14:textId="77777777" w:rsidR="00AB1143" w:rsidRPr="00FA7A2D" w:rsidRDefault="00AB1143" w:rsidP="00912236">
      <w:pPr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4. Wzór „Karty oferty” stanowi Załącznik nr 4 do niniejszego zarządzenia.</w:t>
      </w:r>
    </w:p>
    <w:p w14:paraId="39FB9507" w14:textId="77777777" w:rsidR="00AB1143" w:rsidRPr="00FA7A2D" w:rsidRDefault="00AB1143" w:rsidP="00912236">
      <w:pPr>
        <w:ind w:firstLine="284"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03910DF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§3. </w:t>
      </w:r>
      <w:r w:rsidRPr="00FA7A2D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6ED200E4" w14:textId="2D36B424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§4. </w:t>
      </w:r>
      <w:r w:rsidRPr="00FA7A2D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4A6974">
        <w:rPr>
          <w:rFonts w:ascii="Arial" w:hAnsi="Arial" w:cs="Arial"/>
          <w:sz w:val="24"/>
          <w:szCs w:val="24"/>
        </w:rPr>
        <w:t xml:space="preserve"> </w:t>
      </w:r>
    </w:p>
    <w:p w14:paraId="09791933" w14:textId="4B07697F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§5. </w:t>
      </w:r>
      <w:r w:rsidRPr="00FA7A2D">
        <w:rPr>
          <w:rFonts w:ascii="Arial" w:hAnsi="Arial" w:cs="Arial"/>
          <w:sz w:val="24"/>
          <w:szCs w:val="24"/>
        </w:rPr>
        <w:t>1. Zarządzenie wchodzi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w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życie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z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dniem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podpisania</w:t>
      </w:r>
      <w:r w:rsidRPr="00FA7A2D">
        <w:rPr>
          <w:rFonts w:ascii="Arial" w:hAnsi="Arial" w:cs="Arial"/>
          <w:b/>
          <w:sz w:val="24"/>
          <w:szCs w:val="24"/>
        </w:rPr>
        <w:t>.</w:t>
      </w:r>
    </w:p>
    <w:p w14:paraId="05C88270" w14:textId="77777777" w:rsidR="00AB1143" w:rsidRPr="00FA7A2D" w:rsidRDefault="00AB1143" w:rsidP="00912236">
      <w:pPr>
        <w:ind w:firstLine="284"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FA7A2D">
        <w:rPr>
          <w:rFonts w:ascii="Arial" w:hAnsi="Arial" w:cs="Arial"/>
          <w:b/>
          <w:sz w:val="24"/>
          <w:szCs w:val="24"/>
        </w:rPr>
        <w:t>.</w:t>
      </w:r>
    </w:p>
    <w:p w14:paraId="7840AC0B" w14:textId="77777777" w:rsidR="00AB1143" w:rsidRPr="00FA7A2D" w:rsidRDefault="00AB1143" w:rsidP="00912236">
      <w:pPr>
        <w:pStyle w:val="Nagwek1"/>
        <w:rPr>
          <w:rFonts w:cs="Arial"/>
          <w:b w:val="0"/>
          <w:sz w:val="24"/>
          <w:szCs w:val="24"/>
        </w:rPr>
      </w:pPr>
      <w:r w:rsidRPr="00FA7A2D">
        <w:rPr>
          <w:rFonts w:cs="Arial"/>
          <w:sz w:val="24"/>
          <w:szCs w:val="24"/>
        </w:rPr>
        <w:t>UZASADNIENIE</w:t>
      </w:r>
    </w:p>
    <w:p w14:paraId="64152C63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1B54BEB0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1D242EEC" w14:textId="77777777" w:rsidR="00AB1143" w:rsidRPr="00FA7A2D" w:rsidRDefault="00AB1143" w:rsidP="00912236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 xml:space="preserve">Prezydent Miasta Włocławek Zarządzeniem Nr 456/2021 z dnia 30 grudnia 2021 roku ogłosił otwarty konkurs </w:t>
      </w:r>
      <w:r w:rsidRPr="00FA7A2D">
        <w:rPr>
          <w:rFonts w:ascii="Arial" w:hAnsi="Arial" w:cs="Arial"/>
          <w:sz w:val="24"/>
          <w:szCs w:val="24"/>
        </w:rPr>
        <w:t xml:space="preserve">ofert nr 1 na realizację zadania publicznego w zakresie wspierania i upowszechniania kultury fizycznej i sportu w 2022 roku przez organizacje pozarządowe oraz inne podmioty prowadzące </w:t>
      </w: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działalność pożytku publicznego w sferze kultury fizycznej. </w:t>
      </w:r>
    </w:p>
    <w:p w14:paraId="1028C411" w14:textId="6A976A13" w:rsidR="00AB1143" w:rsidRPr="00FA7A2D" w:rsidRDefault="00AB1143" w:rsidP="00912236">
      <w:pPr>
        <w:ind w:firstLine="708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>Zgodnie z art.15 ust. 2a ustawy z dnia 24 kwietnia 2003 r. o działalności pożytku publicznego i o wolontariacie (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 z 2020 r. poz. 1057, zm. z 2021 r. poz. 1038, poz. 1243, poz. 1535)</w:t>
      </w: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 w związku z 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Uchwałą Nr</w:t>
      </w:r>
      <w:r w:rsidR="004A697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FA7A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sprawie uchwalenia Rocznego Programu współpracy Gminy Miasto </w:t>
      </w:r>
      <w:r w:rsidRPr="00FA7A2D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ust. 3 ustawy z dnia 24 kwietnia 2003 r. o działalności pożytku publicznego i o wolontariacie, na rok 2022,</w:t>
      </w:r>
      <w:r w:rsidRPr="00FA7A2D">
        <w:rPr>
          <w:rFonts w:ascii="Arial" w:hAnsi="Arial" w:cs="Arial"/>
          <w:sz w:val="24"/>
          <w:szCs w:val="24"/>
        </w:rPr>
        <w:t xml:space="preserve"> organ ogłaszający otwarty konkurs ofert powołuje komisję konkursową w celu opiniowania złożonych ofert.</w:t>
      </w:r>
    </w:p>
    <w:p w14:paraId="06F679B9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38A874DD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3198272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35225649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01550FEE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3750D608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332FD011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4C4DF557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65C9EA49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0E2DF100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138357DB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30CE31A5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71534C8C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23AC8D40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2DB3836D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5AC5C8C2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70B3A459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36B4DD6C" w14:textId="77777777" w:rsidR="00AB1143" w:rsidRPr="00FA7A2D" w:rsidRDefault="00AB1143" w:rsidP="00912236">
      <w:pPr>
        <w:rPr>
          <w:rFonts w:ascii="Arial" w:hAnsi="Arial" w:cs="Arial"/>
          <w:b/>
          <w:i/>
          <w:sz w:val="24"/>
          <w:szCs w:val="24"/>
        </w:rPr>
      </w:pPr>
    </w:p>
    <w:p w14:paraId="7A11ADF8" w14:textId="2B948481" w:rsidR="00AB1143" w:rsidRPr="00FA7A2D" w:rsidRDefault="00AB1143" w:rsidP="0091223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34BF536" w14:textId="77777777" w:rsidR="00AB1143" w:rsidRPr="00FA7A2D" w:rsidRDefault="00AB1143" w:rsidP="00463DA9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lastRenderedPageBreak/>
        <w:t>Załącznik nr 1</w:t>
      </w:r>
    </w:p>
    <w:p w14:paraId="640AE4AB" w14:textId="7A9ECDF0" w:rsidR="00AB1143" w:rsidRPr="00FA7A2D" w:rsidRDefault="00AB1143" w:rsidP="00463DA9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do Zarządzenia Nr </w:t>
      </w:r>
      <w:r w:rsidR="00F318DF" w:rsidRPr="00FA7A2D">
        <w:rPr>
          <w:rFonts w:ascii="Arial" w:hAnsi="Arial" w:cs="Arial"/>
          <w:sz w:val="24"/>
          <w:szCs w:val="24"/>
        </w:rPr>
        <w:t>16/2022</w:t>
      </w:r>
    </w:p>
    <w:p w14:paraId="10F35BFA" w14:textId="77777777" w:rsidR="00AB1143" w:rsidRPr="00FA7A2D" w:rsidRDefault="00AB1143" w:rsidP="00463DA9">
      <w:pPr>
        <w:pStyle w:val="Tekstpodstawowy21"/>
        <w:rPr>
          <w:rFonts w:ascii="Arial" w:hAnsi="Arial" w:cs="Arial"/>
          <w:sz w:val="24"/>
        </w:rPr>
      </w:pPr>
      <w:r w:rsidRPr="00FA7A2D">
        <w:rPr>
          <w:rFonts w:ascii="Arial" w:hAnsi="Arial" w:cs="Arial"/>
          <w:sz w:val="24"/>
        </w:rPr>
        <w:t xml:space="preserve">Prezydenta Miasta Włocławek </w:t>
      </w:r>
    </w:p>
    <w:p w14:paraId="631C2FDA" w14:textId="7405BD12" w:rsidR="00AB1143" w:rsidRPr="00FA7A2D" w:rsidRDefault="00AB1143" w:rsidP="00463DA9">
      <w:pPr>
        <w:pStyle w:val="Tekstpodstawowy21"/>
        <w:rPr>
          <w:rFonts w:ascii="Arial" w:hAnsi="Arial" w:cs="Arial"/>
          <w:sz w:val="24"/>
        </w:rPr>
      </w:pPr>
      <w:r w:rsidRPr="00FA7A2D">
        <w:rPr>
          <w:rFonts w:ascii="Arial" w:hAnsi="Arial" w:cs="Arial"/>
          <w:sz w:val="24"/>
        </w:rPr>
        <w:t xml:space="preserve">z dnia </w:t>
      </w:r>
      <w:r w:rsidR="00F318DF" w:rsidRPr="00FA7A2D">
        <w:rPr>
          <w:rFonts w:ascii="Arial" w:hAnsi="Arial" w:cs="Arial"/>
          <w:sz w:val="24"/>
        </w:rPr>
        <w:t>25 stycznia 2022</w:t>
      </w:r>
      <w:r w:rsidRPr="00FA7A2D">
        <w:rPr>
          <w:rFonts w:ascii="Arial" w:hAnsi="Arial" w:cs="Arial"/>
          <w:sz w:val="24"/>
        </w:rPr>
        <w:t xml:space="preserve"> r.</w:t>
      </w:r>
    </w:p>
    <w:p w14:paraId="4B64BA93" w14:textId="77777777" w:rsidR="00AB1143" w:rsidRPr="00FA7A2D" w:rsidRDefault="00AB1143" w:rsidP="00912236">
      <w:pPr>
        <w:ind w:left="5940"/>
        <w:rPr>
          <w:rFonts w:ascii="Arial" w:hAnsi="Arial" w:cs="Arial"/>
          <w:bCs/>
          <w:sz w:val="24"/>
          <w:szCs w:val="24"/>
        </w:rPr>
      </w:pPr>
    </w:p>
    <w:p w14:paraId="72568752" w14:textId="77777777" w:rsidR="00AB1143" w:rsidRPr="00FA7A2D" w:rsidRDefault="00AB1143" w:rsidP="00463DA9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t>Regulamin</w:t>
      </w:r>
    </w:p>
    <w:p w14:paraId="7C924088" w14:textId="77777777" w:rsidR="00AB1143" w:rsidRPr="00FA7A2D" w:rsidRDefault="00AB1143" w:rsidP="00912236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11C2A967" w14:textId="77777777" w:rsidR="00AB1143" w:rsidRPr="00FA7A2D" w:rsidRDefault="00AB1143" w:rsidP="00912236">
      <w:pPr>
        <w:rPr>
          <w:rFonts w:ascii="Arial" w:hAnsi="Arial" w:cs="Arial"/>
          <w:b/>
          <w:bCs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organizacji pracy Komisji Konkursowej do opiniowania ofert złożonych w otwartym konkursie ofert nr 1 na realizację zadania publicznego w zakresie wspierania i upowszechniania kultury fizycznej i sportu w 2022 roku przez organizacje pozarządowe oraz inne podmioty prowadzące działalność pożytku publicznego w sferze kultury fizycznej.</w:t>
      </w:r>
    </w:p>
    <w:p w14:paraId="73E9A1F7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I. Zadania Komisji</w:t>
      </w:r>
    </w:p>
    <w:p w14:paraId="64F780D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061742C7" w14:textId="08BAB9E1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>§1</w:t>
      </w:r>
      <w:r w:rsidRPr="00FA7A2D">
        <w:rPr>
          <w:rFonts w:ascii="Arial" w:hAnsi="Arial" w:cs="Arial"/>
          <w:sz w:val="24"/>
          <w:szCs w:val="24"/>
        </w:rPr>
        <w:t>. 1.</w:t>
      </w:r>
      <w:r w:rsidRPr="00FA7A2D">
        <w:rPr>
          <w:rFonts w:ascii="Arial" w:hAnsi="Arial" w:cs="Arial"/>
          <w:sz w:val="24"/>
          <w:szCs w:val="24"/>
        </w:rPr>
        <w:tab/>
        <w:t>Komisja Konkursowa do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opiniowania ofert złożonych w otwartym konkursie ofert nr 1 na realizację zadania publicznego w zakresie wspierania i upowszechniania kultury fizycznej i sportu w 2022 roku przez organizacje pozarządowe oraz inne podmioty prowadzące działalność pożytku publicznego w sferze kultury fizycznej</w:t>
      </w:r>
      <w:r w:rsidRPr="00FA7A2D">
        <w:rPr>
          <w:rFonts w:ascii="Arial" w:hAnsi="Arial" w:cs="Arial"/>
          <w:bCs/>
          <w:sz w:val="24"/>
          <w:szCs w:val="24"/>
        </w:rPr>
        <w:t xml:space="preserve">, </w:t>
      </w:r>
      <w:r w:rsidRPr="00FA7A2D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FA7A2D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Uchwały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Nr</w:t>
      </w:r>
      <w:r w:rsidR="004A697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XLI/155/2021 Rady Miasta Włocławek z dnia 30 listopada 2021 r. </w:t>
      </w:r>
      <w:r w:rsidRPr="00FA7A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sprawie uchwalenia Rocznego Programu współpracy Gminy Miasto </w:t>
      </w:r>
      <w:r w:rsidRPr="00FA7A2D">
        <w:rPr>
          <w:rFonts w:ascii="Arial" w:hAnsi="Arial" w:cs="Arial"/>
          <w:color w:val="000000"/>
          <w:sz w:val="24"/>
          <w:szCs w:val="24"/>
          <w:shd w:val="clear" w:color="auto" w:fill="FFFFFF"/>
        </w:rPr>
        <w:t>Włocławek z organizacjami pozarządowymi oraz podmiotami wymienionymi w art. 3 ust 3 ustawy z dnia 24 kwietnia 2003 r. o działalności pożytku publicznego i o wolontariacie, na rok 2022</w:t>
      </w:r>
      <w:r w:rsidRPr="00FA7A2D">
        <w:rPr>
          <w:rFonts w:ascii="Arial" w:hAnsi="Arial" w:cs="Arial"/>
          <w:sz w:val="24"/>
          <w:szCs w:val="24"/>
        </w:rPr>
        <w:t xml:space="preserve">. </w:t>
      </w:r>
    </w:p>
    <w:p w14:paraId="45699160" w14:textId="77777777" w:rsidR="00AB1143" w:rsidRPr="00FA7A2D" w:rsidRDefault="00AB1143" w:rsidP="00912236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2.</w:t>
      </w:r>
      <w:r w:rsidRPr="00FA7A2D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</w:t>
      </w:r>
      <w:r w:rsidRPr="00FA7A2D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Pr="00FA7A2D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 z 2020 r. poz. 1057, zm. z 2021 r. poz. 1038, poz. 1243, poz. 1535)</w:t>
      </w: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 wyżej wymienionej uchwały Rady </w:t>
      </w:r>
      <w:r w:rsidRPr="00FA7A2D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14:paraId="7DFAFBD8" w14:textId="77777777" w:rsidR="00AB1143" w:rsidRPr="00FA7A2D" w:rsidRDefault="00AB1143" w:rsidP="00912236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3.</w:t>
      </w:r>
      <w:r w:rsidRPr="00FA7A2D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14:paraId="209C83DC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2F7B4219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26A3953F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6CA15565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0455F6C9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70E9307E" w14:textId="19384459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udział środków finansowych własnych lub środków pochodzących z innych źródeł na realizację zadania publicznego,</w:t>
      </w:r>
      <w:r w:rsidR="004A6974">
        <w:rPr>
          <w:rFonts w:ascii="Arial" w:hAnsi="Arial" w:cs="Arial"/>
          <w:sz w:val="24"/>
          <w:szCs w:val="24"/>
        </w:rPr>
        <w:t xml:space="preserve"> </w:t>
      </w:r>
    </w:p>
    <w:p w14:paraId="3CF649CF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wkład osobowy, w tym świadczenia wolontariuszy i pracę społeczną członków,</w:t>
      </w:r>
    </w:p>
    <w:p w14:paraId="4F7A63BD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analizę i ocenę realizacji zleconych zadań publicznych w przypadku organizacji pozarządowej lub podmiotów wymienionych w art. 3 ust. 3 ustawy o działalności pożytku publicznego i o wolontariacie, które w latach </w:t>
      </w:r>
      <w:r w:rsidRPr="00FA7A2D">
        <w:rPr>
          <w:rFonts w:ascii="Arial" w:hAnsi="Arial" w:cs="Arial"/>
          <w:sz w:val="24"/>
          <w:szCs w:val="24"/>
        </w:rPr>
        <w:lastRenderedPageBreak/>
        <w:t>poprzednich realizowały zlecone zadania publiczne, biorąc pod uwagę rzetelność i terminowość oraz sposób rozliczenia otrzymanych na ten cel środków</w:t>
      </w:r>
    </w:p>
    <w:p w14:paraId="255125D3" w14:textId="77777777" w:rsidR="00AB1143" w:rsidRPr="00FA7A2D" w:rsidRDefault="00AB1143" w:rsidP="00912236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wysokość dotacji planowanych na realizację poszczególnych zadań.</w:t>
      </w:r>
    </w:p>
    <w:p w14:paraId="3524D32A" w14:textId="77777777" w:rsidR="00AB1143" w:rsidRPr="00FA7A2D" w:rsidRDefault="00AB1143" w:rsidP="00912236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</w:p>
    <w:p w14:paraId="60C5BEFC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II. Skład Komisji</w:t>
      </w:r>
    </w:p>
    <w:p w14:paraId="1D3CA363" w14:textId="77777777" w:rsidR="00AB1143" w:rsidRPr="00FA7A2D" w:rsidRDefault="00AB1143" w:rsidP="0091223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§2. </w:t>
      </w:r>
      <w:r w:rsidRPr="00FA7A2D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3A54DEA3" w14:textId="77777777" w:rsidR="00AB1143" w:rsidRPr="00FA7A2D" w:rsidRDefault="00AB1143" w:rsidP="00912236">
      <w:pPr>
        <w:widowControl w:val="0"/>
        <w:numPr>
          <w:ilvl w:val="0"/>
          <w:numId w:val="3"/>
        </w:numPr>
        <w:tabs>
          <w:tab w:val="left" w:pos="567"/>
          <w:tab w:val="left" w:pos="709"/>
        </w:tabs>
        <w:suppressAutoHyphens/>
        <w:ind w:firstLine="6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Do zadań Przewodniczącego Komisji należy:</w:t>
      </w:r>
    </w:p>
    <w:p w14:paraId="64EDEC9A" w14:textId="77777777" w:rsidR="00AB1143" w:rsidRPr="00FA7A2D" w:rsidRDefault="00AB1143" w:rsidP="009122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169AC489" w14:textId="77777777" w:rsidR="00AB1143" w:rsidRPr="00FA7A2D" w:rsidRDefault="00AB1143" w:rsidP="009122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przewodniczenie posiedzeniom Komisji;</w:t>
      </w:r>
    </w:p>
    <w:p w14:paraId="4A728786" w14:textId="77777777" w:rsidR="00AB1143" w:rsidRPr="00FA7A2D" w:rsidRDefault="00AB1143" w:rsidP="009122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inicjowanie i organizowanie prac Komisji.</w:t>
      </w:r>
    </w:p>
    <w:p w14:paraId="26C5EBA9" w14:textId="77777777" w:rsidR="00AB1143" w:rsidRPr="00FA7A2D" w:rsidRDefault="00AB1143" w:rsidP="00912236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14:paraId="11EE6CEB" w14:textId="77777777" w:rsidR="00AB1143" w:rsidRPr="00FA7A2D" w:rsidRDefault="00AB1143" w:rsidP="00912236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14:paraId="02D52188" w14:textId="77777777" w:rsidR="00AB1143" w:rsidRPr="00FA7A2D" w:rsidRDefault="00AB1143" w:rsidP="00912236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14:paraId="45740DB0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III. Organizacja i tryb pracy Komisji</w:t>
      </w:r>
    </w:p>
    <w:p w14:paraId="103DE405" w14:textId="6560F3F9" w:rsidR="00AB1143" w:rsidRPr="00FA7A2D" w:rsidRDefault="00AB1143" w:rsidP="00912236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§3. </w:t>
      </w:r>
      <w:r w:rsidRPr="00FA7A2D">
        <w:rPr>
          <w:rFonts w:ascii="Arial" w:hAnsi="Arial" w:cs="Arial"/>
          <w:sz w:val="24"/>
          <w:szCs w:val="24"/>
        </w:rPr>
        <w:t>1.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31615E72" w14:textId="68AE7B4C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2.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 xml:space="preserve">Na każdym z posiedzeń Komisji sporządzana jest lista obecności. </w:t>
      </w:r>
    </w:p>
    <w:p w14:paraId="7F7111F4" w14:textId="77777777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14:paraId="2FCAB5FA" w14:textId="77777777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4. Kryteria oceny oraz skala ich punktacji zawarte są w ogłoszeniu o konkursie.</w:t>
      </w:r>
    </w:p>
    <w:p w14:paraId="0EB406DF" w14:textId="77777777" w:rsidR="00AB1143" w:rsidRPr="00FA7A2D" w:rsidRDefault="00AB1143" w:rsidP="00912236">
      <w:pPr>
        <w:widowControl w:val="0"/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5. Komisja ocenia merytorycznie oferty spełniające kryteria formalne przekazane wraz z protokołem z przyjęcia ofert, stanowiącym załącznik Nr 3 do zarządzenia. </w:t>
      </w:r>
    </w:p>
    <w:p w14:paraId="2B7864B1" w14:textId="77777777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6. Spełnienie kryteriów formalnych potwierdza wypełniona część I Karty oferty – „Kryteria formalne”, której wzór stanowi załącznik nr 4 do zarządzenia.</w:t>
      </w:r>
    </w:p>
    <w:p w14:paraId="44BB9F4F" w14:textId="0212BFB4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merytorycznych. Punktacja odnotowywana jest w części II Karty oferty – „Ocena merytoryczna realizacji zadania”, a w przypadku ofert na zadanie </w:t>
      </w:r>
      <w:r w:rsidR="004A6974" w:rsidRPr="00FA7A2D">
        <w:rPr>
          <w:rFonts w:ascii="Arial" w:hAnsi="Arial" w:cs="Arial"/>
          <w:sz w:val="24"/>
          <w:szCs w:val="24"/>
        </w:rPr>
        <w:t>1, również</w:t>
      </w:r>
      <w:r w:rsidRPr="00FA7A2D">
        <w:rPr>
          <w:rFonts w:ascii="Arial" w:hAnsi="Arial" w:cs="Arial"/>
          <w:sz w:val="24"/>
          <w:szCs w:val="24"/>
        </w:rPr>
        <w:t xml:space="preserve"> w części III Karty oferty – „Dodatkowe kryteria oceniania oferty”.</w:t>
      </w:r>
    </w:p>
    <w:p w14:paraId="6CDB7EB3" w14:textId="77777777" w:rsidR="00AB1143" w:rsidRPr="00FA7A2D" w:rsidRDefault="00AB1143" w:rsidP="00912236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8. Komisja ocenia każdą ofertę w części IV Karty oferty – „Ocena oferty”, według wzoru stanowiącego załącznik nr 4 do zarządzenia. </w:t>
      </w:r>
    </w:p>
    <w:p w14:paraId="3B989389" w14:textId="54592F24" w:rsidR="00AB1143" w:rsidRPr="00FA7A2D" w:rsidRDefault="00AB1143" w:rsidP="00912236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9. Kwota proponowanego dofinansowania, może być niższa, niż ta, o którą wnioskuje Oferent, gdy Komisja Konkursowa, kierując się zasadą celowości i oszczędności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 xml:space="preserve">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14:paraId="6760C802" w14:textId="77777777" w:rsidR="00AB1143" w:rsidRPr="00FA7A2D" w:rsidRDefault="00AB1143" w:rsidP="00912236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14:paraId="06E5DB62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IV. Opiniowanie ofert</w:t>
      </w:r>
    </w:p>
    <w:p w14:paraId="3B1DEC3C" w14:textId="77777777" w:rsidR="00AB1143" w:rsidRPr="00FA7A2D" w:rsidRDefault="00AB1143" w:rsidP="00912236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05FC8507" w14:textId="77777777" w:rsidR="00AB1143" w:rsidRPr="00FA7A2D" w:rsidRDefault="00AB1143" w:rsidP="0091223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§4. </w:t>
      </w:r>
      <w:r w:rsidRPr="00FA7A2D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43881F1B" w14:textId="77777777" w:rsidR="00AB1143" w:rsidRPr="00FA7A2D" w:rsidRDefault="00AB1143" w:rsidP="00912236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14:paraId="581E262D" w14:textId="77777777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3. Dopuszcza się wybór więcej niż jednej oferty, w zadaniu 1, zadaniu 2, zadaniu </w:t>
      </w:r>
      <w:r w:rsidRPr="00FA7A2D">
        <w:rPr>
          <w:rFonts w:ascii="Arial" w:hAnsi="Arial" w:cs="Arial"/>
          <w:sz w:val="24"/>
          <w:szCs w:val="24"/>
        </w:rPr>
        <w:lastRenderedPageBreak/>
        <w:t xml:space="preserve">3, zadaniu 6, zadaniu 8 w ramach jednego zadania. W pozostałych zadaniach tj. w zadaniu 4, zadaniu 5 i zadaniu 7 do dofinansowania zostanie wybrana jedna oferta w ramach jednego zadania </w:t>
      </w:r>
    </w:p>
    <w:p w14:paraId="17AB5E3F" w14:textId="77777777" w:rsidR="00AB1143" w:rsidRPr="00FA7A2D" w:rsidRDefault="00AB1143" w:rsidP="00912236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14:paraId="244B5ED2" w14:textId="77777777" w:rsidR="00AB1143" w:rsidRPr="00FA7A2D" w:rsidRDefault="00AB1143" w:rsidP="00912236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14:paraId="7A816026" w14:textId="77777777" w:rsidR="00AB1143" w:rsidRPr="00FA7A2D" w:rsidRDefault="00AB1143" w:rsidP="00912236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5052850B" w14:textId="4B2A5A1C" w:rsidR="00AB1143" w:rsidRPr="00FA7A2D" w:rsidRDefault="00AB1143" w:rsidP="00912236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FA7A2D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</w:t>
      </w:r>
      <w:r w:rsidR="004A6974">
        <w:rPr>
          <w:rFonts w:ascii="Arial" w:hAnsi="Arial" w:cs="Arial"/>
        </w:rPr>
        <w:t xml:space="preserve"> </w:t>
      </w:r>
      <w:r w:rsidRPr="00FA7A2D">
        <w:rPr>
          <w:rFonts w:ascii="Arial" w:hAnsi="Arial" w:cs="Arial"/>
        </w:rPr>
        <w:t xml:space="preserve">przeznaczone. </w:t>
      </w:r>
    </w:p>
    <w:p w14:paraId="08C6DEED" w14:textId="77777777" w:rsidR="00AB1143" w:rsidRPr="00FA7A2D" w:rsidRDefault="00AB1143" w:rsidP="00912236">
      <w:pPr>
        <w:tabs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14:paraId="5062DB1A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V. Wynik pracy Komisji</w:t>
      </w:r>
    </w:p>
    <w:p w14:paraId="7B7C4657" w14:textId="77777777" w:rsidR="00AB1143" w:rsidRPr="00FA7A2D" w:rsidRDefault="00AB1143" w:rsidP="00912236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69A365E6" w14:textId="77777777" w:rsidR="00AB1143" w:rsidRPr="00FA7A2D" w:rsidRDefault="00AB1143" w:rsidP="0091223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§5. </w:t>
      </w:r>
      <w:r w:rsidRPr="00FA7A2D">
        <w:rPr>
          <w:rFonts w:ascii="Arial" w:hAnsi="Arial" w:cs="Arial"/>
          <w:sz w:val="24"/>
          <w:szCs w:val="24"/>
        </w:rPr>
        <w:t>1. Po zakończeniu opiniowania wszystkich ofert w konkursie, Komisja sporządza protokół końcowy zawierający wykaz podmiotów, których oferty zostały zaopiniowane pozytywnie, wraz z uwzględnieniem wysokości proponowanego dofinansowania oraz wykaz podmiotów, których oferty zostały zaopiniowane negatywnie (Załącznik nr 5 do niniejszego zarządzenia – „Protokół końcowy”).</w:t>
      </w:r>
    </w:p>
    <w:p w14:paraId="3C8910C8" w14:textId="77777777" w:rsidR="00AB1143" w:rsidRPr="00FA7A2D" w:rsidRDefault="00AB1143" w:rsidP="00912236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14:paraId="71559588" w14:textId="77777777" w:rsidR="00AB1143" w:rsidRPr="00FA7A2D" w:rsidRDefault="00AB1143" w:rsidP="00912236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14:paraId="7B566A2E" w14:textId="77777777" w:rsidR="00AB1143" w:rsidRPr="00FA7A2D" w:rsidRDefault="00AB1143" w:rsidP="00912236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3D345694" w14:textId="77777777" w:rsidR="00AB1143" w:rsidRPr="00FA7A2D" w:rsidRDefault="00AB1143" w:rsidP="00912236">
      <w:pPr>
        <w:ind w:left="709"/>
        <w:rPr>
          <w:rFonts w:ascii="Arial" w:hAnsi="Arial" w:cs="Arial"/>
          <w:sz w:val="24"/>
          <w:szCs w:val="24"/>
        </w:rPr>
      </w:pPr>
    </w:p>
    <w:p w14:paraId="1BEA4CF3" w14:textId="77777777" w:rsidR="00AB1143" w:rsidRPr="00FA7A2D" w:rsidRDefault="00AB1143" w:rsidP="00912236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>§6.</w:t>
      </w:r>
      <w:r w:rsidRPr="00FA7A2D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 </w:t>
      </w:r>
    </w:p>
    <w:p w14:paraId="0696D04F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62C22BD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4E196380" w14:textId="77777777" w:rsidR="00AB1143" w:rsidRPr="00FA7A2D" w:rsidRDefault="00AB1143" w:rsidP="0091223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br w:type="page"/>
      </w:r>
    </w:p>
    <w:p w14:paraId="3F0AF167" w14:textId="77777777" w:rsidR="00AB1143" w:rsidRPr="00FA7A2D" w:rsidRDefault="00AB1143" w:rsidP="00463DA9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lastRenderedPageBreak/>
        <w:t>Załącznik nr 2</w:t>
      </w:r>
    </w:p>
    <w:p w14:paraId="21DBD656" w14:textId="17FDD425" w:rsidR="00AB1143" w:rsidRPr="00FA7A2D" w:rsidRDefault="00AB1143" w:rsidP="00463DA9">
      <w:pPr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do Zarządzenia Nr </w:t>
      </w:r>
      <w:r w:rsidR="00F318DF" w:rsidRPr="00FA7A2D">
        <w:rPr>
          <w:rFonts w:ascii="Arial" w:hAnsi="Arial" w:cs="Arial"/>
          <w:color w:val="000000" w:themeColor="text1"/>
          <w:sz w:val="24"/>
          <w:szCs w:val="24"/>
        </w:rPr>
        <w:t>16/2022</w:t>
      </w:r>
    </w:p>
    <w:p w14:paraId="09BA5386" w14:textId="77777777" w:rsidR="00AB1143" w:rsidRPr="00FA7A2D" w:rsidRDefault="00AB1143" w:rsidP="00463DA9">
      <w:pPr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</w:p>
    <w:p w14:paraId="4C22EA96" w14:textId="4C1E2A1E" w:rsidR="00AB1143" w:rsidRPr="00FA7A2D" w:rsidRDefault="00AB1143" w:rsidP="00463DA9">
      <w:pPr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F318DF" w:rsidRPr="00FA7A2D">
        <w:rPr>
          <w:rFonts w:ascii="Arial" w:hAnsi="Arial" w:cs="Arial"/>
          <w:color w:val="000000" w:themeColor="text1"/>
          <w:sz w:val="24"/>
          <w:szCs w:val="24"/>
        </w:rPr>
        <w:t>25 stycznia 2022 r.</w:t>
      </w:r>
    </w:p>
    <w:p w14:paraId="728E4B17" w14:textId="77777777" w:rsidR="00AB1143" w:rsidRPr="00FA7A2D" w:rsidRDefault="00AB1143" w:rsidP="00463DA9">
      <w:pPr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_Hlk74808987"/>
    </w:p>
    <w:p w14:paraId="57E39FF3" w14:textId="77777777" w:rsidR="00AB1143" w:rsidRPr="00FA7A2D" w:rsidRDefault="00AB1143" w:rsidP="00463DA9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FA7A2D">
        <w:rPr>
          <w:rFonts w:ascii="Arial" w:hAnsi="Arial" w:cs="Arial"/>
          <w:sz w:val="24"/>
          <w:szCs w:val="24"/>
          <w:lang w:val="pl-PL"/>
        </w:rPr>
        <w:t>Włocławek, .....................................</w:t>
      </w:r>
    </w:p>
    <w:p w14:paraId="527C0B03" w14:textId="77777777" w:rsidR="00AB1143" w:rsidRPr="00FA7A2D" w:rsidRDefault="00AB1143" w:rsidP="0091223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BBF54D8" w14:textId="77777777" w:rsidR="00AB1143" w:rsidRPr="00FA7A2D" w:rsidRDefault="00AB1143" w:rsidP="0091223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7626CBBD" w14:textId="77777777" w:rsidR="00AB1143" w:rsidRPr="00FA7A2D" w:rsidRDefault="00AB1143" w:rsidP="00912236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496319CE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OŚWIADCZENIE CZŁONKA KOMISJI KONKURSOWEJ</w:t>
      </w:r>
    </w:p>
    <w:p w14:paraId="79E1CF52" w14:textId="77777777" w:rsidR="00AB1143" w:rsidRPr="00FA7A2D" w:rsidRDefault="00AB1143" w:rsidP="00912236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66DB74AC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0C17DC4E" w14:textId="77777777" w:rsidR="00AB1143" w:rsidRPr="00FA7A2D" w:rsidRDefault="00AB1143" w:rsidP="00912236">
      <w:pPr>
        <w:ind w:firstLine="708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Ja niżej podpisany/a ............................................................ oświadczam, iż nie jestem związany/a z podmiotami biorącymi udział w otwartym konkursie ofert nr 1 na realizację zadania publicznego w zakresie wspierania i upowszechniania kultury fizycznej i sportu w 2022 roku przez organizacje pozarządowe oraz inne podmioty prowadzące działalność pożytku publicznego w sferze kultury fizycznej, w szczególności:</w:t>
      </w:r>
    </w:p>
    <w:p w14:paraId="0A6B4C72" w14:textId="77777777" w:rsidR="00AB1143" w:rsidRPr="00FA7A2D" w:rsidRDefault="00AB1143" w:rsidP="00912236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FA7A2D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5160560E" w14:textId="77777777" w:rsidR="00AB1143" w:rsidRPr="00FA7A2D" w:rsidRDefault="00AB1143" w:rsidP="00912236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FA7A2D">
        <w:rPr>
          <w:rFonts w:ascii="Arial" w:hAnsi="Arial" w:cs="Arial"/>
        </w:rPr>
        <w:t>będąc pracownikiem, przedstawicielem bądź członkiem któregokolwiek z ww. podmiotów,</w:t>
      </w:r>
    </w:p>
    <w:p w14:paraId="77D22A1A" w14:textId="77777777" w:rsidR="00AB1143" w:rsidRPr="00FA7A2D" w:rsidRDefault="00AB1143" w:rsidP="00912236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FA7A2D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4A6318A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06C74BFC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6BAB5A6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63D7767F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5BE9D421" w14:textId="77777777" w:rsidR="00AB1143" w:rsidRPr="00FA7A2D" w:rsidRDefault="00AB1143" w:rsidP="00912236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FA7A2D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347BE8B4" w14:textId="069AD76F" w:rsidR="00AB1143" w:rsidRPr="00FA7A2D" w:rsidRDefault="004A6974" w:rsidP="00912236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B1143" w:rsidRPr="00FA7A2D">
        <w:rPr>
          <w:rFonts w:ascii="Arial" w:hAnsi="Arial" w:cs="Arial"/>
          <w:bCs/>
          <w:sz w:val="24"/>
          <w:szCs w:val="24"/>
        </w:rPr>
        <w:t>(czytelny podpis)</w:t>
      </w:r>
    </w:p>
    <w:p w14:paraId="109B1EC1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29F79207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19A9EE10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271E9549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5B51D135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6CD3C73A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138EE845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6C715DA1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  <w:r w:rsidRPr="00FA7A2D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5421DD07" w14:textId="77777777" w:rsidR="00AB1143" w:rsidRPr="00FA7A2D" w:rsidRDefault="00AB1143" w:rsidP="00912236">
      <w:pPr>
        <w:rPr>
          <w:rFonts w:ascii="Arial" w:hAnsi="Arial" w:cs="Arial"/>
          <w:bCs/>
          <w:sz w:val="24"/>
          <w:szCs w:val="24"/>
        </w:rPr>
      </w:pPr>
    </w:p>
    <w:p w14:paraId="322932F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71958E10" w14:textId="77777777" w:rsidR="00AB1143" w:rsidRPr="00FA7A2D" w:rsidRDefault="00AB1143" w:rsidP="00912236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FA7A2D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1177F593" w14:textId="3885BCBB" w:rsidR="00AB1143" w:rsidRPr="00FA7A2D" w:rsidRDefault="004A6974" w:rsidP="00912236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B1143" w:rsidRPr="00FA7A2D">
        <w:rPr>
          <w:rFonts w:ascii="Arial" w:hAnsi="Arial" w:cs="Arial"/>
          <w:bCs/>
          <w:sz w:val="24"/>
          <w:szCs w:val="24"/>
        </w:rPr>
        <w:t>(czytelny podpis)</w:t>
      </w:r>
    </w:p>
    <w:p w14:paraId="4214C252" w14:textId="77777777" w:rsidR="00AB1143" w:rsidRPr="00FA7A2D" w:rsidRDefault="00AB1143" w:rsidP="00912236">
      <w:pPr>
        <w:ind w:left="4956"/>
        <w:rPr>
          <w:rFonts w:ascii="Arial" w:hAnsi="Arial" w:cs="Arial"/>
          <w:bCs/>
          <w:sz w:val="24"/>
          <w:szCs w:val="24"/>
        </w:rPr>
      </w:pPr>
    </w:p>
    <w:p w14:paraId="316FAD4A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457C022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5572A06E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9819220" w14:textId="77777777" w:rsidR="00AB1143" w:rsidRPr="00FA7A2D" w:rsidRDefault="00AB1143" w:rsidP="00912236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bookmarkEnd w:id="1"/>
    <w:p w14:paraId="3B0BD76A" w14:textId="77777777" w:rsidR="00AB1143" w:rsidRPr="00FA7A2D" w:rsidRDefault="00AB1143" w:rsidP="00463DA9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lastRenderedPageBreak/>
        <w:t>Załącznik nr 3</w:t>
      </w:r>
    </w:p>
    <w:p w14:paraId="5053C450" w14:textId="2F43C0AE" w:rsidR="00AB1143" w:rsidRPr="00FA7A2D" w:rsidRDefault="00AB1143" w:rsidP="00463DA9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do Zarządzenia Nr </w:t>
      </w:r>
      <w:r w:rsidR="00F318DF" w:rsidRPr="00FA7A2D">
        <w:rPr>
          <w:rFonts w:ascii="Arial" w:hAnsi="Arial" w:cs="Arial"/>
          <w:sz w:val="24"/>
          <w:szCs w:val="24"/>
        </w:rPr>
        <w:t>16/2022</w:t>
      </w:r>
    </w:p>
    <w:p w14:paraId="389F23DA" w14:textId="77777777" w:rsidR="00AB1143" w:rsidRPr="00FA7A2D" w:rsidRDefault="00AB1143" w:rsidP="00463DA9">
      <w:pPr>
        <w:pStyle w:val="Tekstpodstawowy21"/>
        <w:rPr>
          <w:rFonts w:ascii="Arial" w:hAnsi="Arial" w:cs="Arial"/>
          <w:sz w:val="24"/>
        </w:rPr>
      </w:pPr>
      <w:r w:rsidRPr="00FA7A2D">
        <w:rPr>
          <w:rFonts w:ascii="Arial" w:hAnsi="Arial" w:cs="Arial"/>
          <w:sz w:val="24"/>
        </w:rPr>
        <w:t xml:space="preserve">Prezydenta Miasta Włocławek </w:t>
      </w:r>
    </w:p>
    <w:p w14:paraId="4C2F4686" w14:textId="0E0A4EBD" w:rsidR="00AB1143" w:rsidRPr="00FA7A2D" w:rsidRDefault="00AB1143" w:rsidP="00463DA9">
      <w:pPr>
        <w:pStyle w:val="Tekstpodstawowy21"/>
        <w:rPr>
          <w:rFonts w:ascii="Arial" w:hAnsi="Arial" w:cs="Arial"/>
          <w:sz w:val="24"/>
        </w:rPr>
      </w:pPr>
      <w:r w:rsidRPr="00FA7A2D">
        <w:rPr>
          <w:rFonts w:ascii="Arial" w:hAnsi="Arial" w:cs="Arial"/>
          <w:sz w:val="24"/>
        </w:rPr>
        <w:t xml:space="preserve">z dnia </w:t>
      </w:r>
      <w:r w:rsidR="00F318DF" w:rsidRPr="00FA7A2D">
        <w:rPr>
          <w:rFonts w:ascii="Arial" w:hAnsi="Arial" w:cs="Arial"/>
          <w:sz w:val="24"/>
        </w:rPr>
        <w:t>25 stycznia 2022</w:t>
      </w:r>
      <w:r w:rsidRPr="00FA7A2D">
        <w:rPr>
          <w:rFonts w:ascii="Arial" w:hAnsi="Arial" w:cs="Arial"/>
          <w:sz w:val="24"/>
        </w:rPr>
        <w:t xml:space="preserve"> r.</w:t>
      </w:r>
    </w:p>
    <w:p w14:paraId="4CB164D6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4C763DA2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(pieczątka podstawowej jednostki organizacyjnej)</w:t>
      </w:r>
    </w:p>
    <w:p w14:paraId="6F274C29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4437BC50" w14:textId="729F697F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PROTOKÓŁ</w:t>
      </w:r>
      <w:r w:rsidR="004A6974">
        <w:rPr>
          <w:rFonts w:cs="Arial"/>
          <w:szCs w:val="24"/>
        </w:rPr>
        <w:t xml:space="preserve"> </w:t>
      </w:r>
      <w:r w:rsidRPr="00FA7A2D">
        <w:rPr>
          <w:rFonts w:cs="Arial"/>
          <w:szCs w:val="24"/>
        </w:rPr>
        <w:t>Z PRZYJĘCIA OFERT</w:t>
      </w:r>
    </w:p>
    <w:p w14:paraId="29402A9F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p w14:paraId="1DAFDC46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Oferty, które wpłynęły w otwartym konkursie ofert nr 1 na realizację zadania publicznego w zakresie wspierania i upowszechniania kultury fizycznej i sportu w 2022 roku przez organizacje pozarządowe oraz inne podmioty prowadzące działalność pożytku publicznego w sferze kultury fizycznej.</w:t>
      </w:r>
    </w:p>
    <w:p w14:paraId="7EA219F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BCBA700" w14:textId="2B5FBE78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Łącznie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wpłynęło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………………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ofert w tym:</w:t>
      </w:r>
    </w:p>
    <w:p w14:paraId="3ED2655F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2887B419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14:paraId="7914DA9A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301336A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……………… ofert wpłynęło po wyznaczonym terminie,</w:t>
      </w:r>
    </w:p>
    <w:p w14:paraId="6C23EC3F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392B0F58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14:paraId="43F87085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  <w:tblCaption w:val="Lista złożonych ofert"/>
        <w:tblDescription w:val="Lista złożonych ofert"/>
      </w:tblPr>
      <w:tblGrid>
        <w:gridCol w:w="576"/>
        <w:gridCol w:w="1467"/>
        <w:gridCol w:w="3277"/>
        <w:gridCol w:w="3884"/>
      </w:tblGrid>
      <w:tr w:rsidR="00AB1143" w:rsidRPr="00FA7A2D" w14:paraId="483EA7FC" w14:textId="77777777" w:rsidTr="003B76BA">
        <w:trPr>
          <w:trHeight w:val="306"/>
        </w:trPr>
        <w:tc>
          <w:tcPr>
            <w:tcW w:w="399" w:type="dxa"/>
            <w:hideMark/>
          </w:tcPr>
          <w:p w14:paraId="2D017815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90" w:type="dxa"/>
            <w:hideMark/>
          </w:tcPr>
          <w:p w14:paraId="2C688855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346" w:type="dxa"/>
            <w:hideMark/>
          </w:tcPr>
          <w:p w14:paraId="41430264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hideMark/>
          </w:tcPr>
          <w:p w14:paraId="42BF842E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sz w:val="24"/>
                <w:szCs w:val="24"/>
              </w:rPr>
              <w:t>Rodzaj zadania/tytuł zadania</w:t>
            </w:r>
          </w:p>
        </w:tc>
      </w:tr>
      <w:tr w:rsidR="00AB1143" w:rsidRPr="00FA7A2D" w14:paraId="1309F3BC" w14:textId="77777777" w:rsidTr="003B76BA">
        <w:trPr>
          <w:trHeight w:val="254"/>
        </w:trPr>
        <w:tc>
          <w:tcPr>
            <w:tcW w:w="399" w:type="dxa"/>
          </w:tcPr>
          <w:p w14:paraId="26BF4F22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44B8400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3013B3C4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42FC7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FE72F52" w14:textId="77777777" w:rsidTr="003B76BA">
        <w:trPr>
          <w:trHeight w:val="288"/>
        </w:trPr>
        <w:tc>
          <w:tcPr>
            <w:tcW w:w="399" w:type="dxa"/>
          </w:tcPr>
          <w:p w14:paraId="7FD8324F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40EF7B0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6D40DF7F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CAECB1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705731BF" w14:textId="77777777" w:rsidTr="003B76BA">
        <w:trPr>
          <w:trHeight w:val="338"/>
        </w:trPr>
        <w:tc>
          <w:tcPr>
            <w:tcW w:w="399" w:type="dxa"/>
          </w:tcPr>
          <w:p w14:paraId="230F41B8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B58FD06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3FEF861A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872C1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4151700E" w14:textId="77777777" w:rsidTr="003B76BA">
        <w:trPr>
          <w:trHeight w:val="272"/>
        </w:trPr>
        <w:tc>
          <w:tcPr>
            <w:tcW w:w="399" w:type="dxa"/>
          </w:tcPr>
          <w:p w14:paraId="5C1C7235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A5644FA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</w:tcPr>
          <w:p w14:paraId="6AA10FF9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EEA58A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8246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Inne uwagi</w:t>
      </w:r>
    </w:p>
    <w:p w14:paraId="1C08D87D" w14:textId="088EC8B0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14:paraId="1A65E3D1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54627696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606C3DB8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Podpisy członków Komisji Konkursowej</w:t>
      </w:r>
    </w:p>
    <w:p w14:paraId="3388A4E5" w14:textId="77777777" w:rsidR="00AB1143" w:rsidRPr="00FA7A2D" w:rsidRDefault="00AB1143" w:rsidP="00912236">
      <w:pPr>
        <w:ind w:left="4956" w:firstLine="709"/>
        <w:rPr>
          <w:rFonts w:ascii="Arial" w:hAnsi="Arial" w:cs="Arial"/>
          <w:sz w:val="24"/>
          <w:szCs w:val="24"/>
        </w:rPr>
      </w:pPr>
    </w:p>
    <w:p w14:paraId="1C2AB1FF" w14:textId="2546E096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Monika Jabłońska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CFB3E15" w14:textId="1801F9CC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Łukasz Pszczółkowski</w:t>
      </w:r>
      <w:r w:rsidR="003B76BA">
        <w:rPr>
          <w:rFonts w:ascii="Arial" w:hAnsi="Arial" w:cs="Arial"/>
          <w:sz w:val="24"/>
          <w:szCs w:val="24"/>
        </w:rPr>
        <w:t xml:space="preserve"> </w:t>
      </w:r>
      <w:r w:rsidR="003B76BA">
        <w:rPr>
          <w:rFonts w:ascii="Arial" w:hAnsi="Arial" w:cs="Arial"/>
          <w:sz w:val="24"/>
          <w:szCs w:val="24"/>
        </w:rPr>
        <w:tab/>
      </w:r>
      <w:r w:rsidR="003B76BA">
        <w:rPr>
          <w:rFonts w:ascii="Arial" w:hAnsi="Arial" w:cs="Arial"/>
          <w:sz w:val="24"/>
          <w:szCs w:val="24"/>
        </w:rPr>
        <w:tab/>
      </w:r>
      <w:r w:rsidR="003B76BA" w:rsidRPr="00FA7A2D">
        <w:rPr>
          <w:rFonts w:ascii="Arial" w:hAnsi="Arial" w:cs="Arial"/>
          <w:sz w:val="24"/>
          <w:szCs w:val="24"/>
        </w:rPr>
        <w:t>…</w:t>
      </w:r>
      <w:r w:rsidRPr="00FA7A2D">
        <w:rPr>
          <w:rFonts w:ascii="Arial" w:hAnsi="Arial" w:cs="Arial"/>
          <w:sz w:val="24"/>
          <w:szCs w:val="24"/>
        </w:rPr>
        <w:t>…………………………………</w:t>
      </w:r>
      <w:r w:rsidR="003B76BA" w:rsidRPr="00FA7A2D">
        <w:rPr>
          <w:rFonts w:ascii="Arial" w:hAnsi="Arial" w:cs="Arial"/>
          <w:sz w:val="24"/>
          <w:szCs w:val="24"/>
        </w:rPr>
        <w:t>………</w:t>
      </w:r>
      <w:r w:rsidR="003B76BA">
        <w:rPr>
          <w:rFonts w:ascii="Arial" w:hAnsi="Arial" w:cs="Arial"/>
          <w:sz w:val="24"/>
          <w:szCs w:val="24"/>
        </w:rPr>
        <w:t>….</w:t>
      </w:r>
    </w:p>
    <w:p w14:paraId="3D89792E" w14:textId="28E038A5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Marta Karbowska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DFAB379" w14:textId="77777777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Maciej Gajewski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5C41A05" w14:textId="3CE9DE4B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Izabela Maciejewska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F2735B0" w14:textId="7301C09B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Justyna Rykowska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E439527" w14:textId="77777777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Anna Rachut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1BDC885" w14:textId="77777777" w:rsidR="00AB1143" w:rsidRPr="00FA7A2D" w:rsidRDefault="00AB1143" w:rsidP="00912236">
      <w:pPr>
        <w:pStyle w:val="Akapitzlist"/>
        <w:numPr>
          <w:ilvl w:val="3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Agnieszka Zgłobicka-Skupniewicz</w:t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8C25782" w14:textId="77777777" w:rsidR="00AB1143" w:rsidRPr="00FA7A2D" w:rsidRDefault="00AB1143" w:rsidP="00463DA9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lastRenderedPageBreak/>
        <w:t>Załącznik nr 4</w:t>
      </w:r>
    </w:p>
    <w:p w14:paraId="22A3CAC1" w14:textId="40BC01E5" w:rsidR="00AB1143" w:rsidRPr="00FA7A2D" w:rsidRDefault="00AB1143" w:rsidP="00463DA9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do Zarządzenia Nr</w:t>
      </w:r>
      <w:r w:rsidR="00F318DF" w:rsidRPr="00FA7A2D">
        <w:rPr>
          <w:rFonts w:ascii="Arial" w:hAnsi="Arial" w:cs="Arial"/>
          <w:sz w:val="24"/>
          <w:szCs w:val="24"/>
        </w:rPr>
        <w:t xml:space="preserve"> 16/2022</w:t>
      </w:r>
    </w:p>
    <w:p w14:paraId="00A60E42" w14:textId="77777777" w:rsidR="00AB1143" w:rsidRPr="00FA7A2D" w:rsidRDefault="00AB1143" w:rsidP="00463DA9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Prezydent Miasta Włocławek</w:t>
      </w:r>
    </w:p>
    <w:p w14:paraId="7D7D99AB" w14:textId="02A9AAA1" w:rsidR="00AB1143" w:rsidRPr="00FA7A2D" w:rsidRDefault="00AB1143" w:rsidP="00463DA9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 xml:space="preserve">z dnia </w:t>
      </w:r>
      <w:r w:rsidR="00F318DF" w:rsidRPr="00FA7A2D">
        <w:rPr>
          <w:rFonts w:ascii="Arial" w:hAnsi="Arial" w:cs="Arial"/>
          <w:sz w:val="24"/>
          <w:szCs w:val="24"/>
        </w:rPr>
        <w:t>25 stycznia 2022 r.</w:t>
      </w:r>
    </w:p>
    <w:p w14:paraId="567D2EF4" w14:textId="77777777" w:rsidR="00AB1143" w:rsidRPr="00FA7A2D" w:rsidRDefault="00AB1143" w:rsidP="00463DA9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KARTA OFERTY ……………</w:t>
      </w:r>
    </w:p>
    <w:p w14:paraId="1B7F395C" w14:textId="77777777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90" w:type="dxa"/>
        <w:tblLayout w:type="fixed"/>
        <w:tblLook w:val="00A0" w:firstRow="1" w:lastRow="0" w:firstColumn="1" w:lastColumn="0" w:noHBand="0" w:noVBand="0"/>
        <w:tblCaption w:val="Adnotacje urzędowe"/>
        <w:tblDescription w:val="Adnotacje urzędowe"/>
      </w:tblPr>
      <w:tblGrid>
        <w:gridCol w:w="5387"/>
        <w:gridCol w:w="3803"/>
      </w:tblGrid>
      <w:tr w:rsidR="00AB1143" w:rsidRPr="00FA7A2D" w14:paraId="6DB63025" w14:textId="77777777" w:rsidTr="003B76BA">
        <w:trPr>
          <w:trHeight w:val="260"/>
        </w:trPr>
        <w:tc>
          <w:tcPr>
            <w:tcW w:w="9190" w:type="dxa"/>
            <w:gridSpan w:val="2"/>
          </w:tcPr>
          <w:p w14:paraId="7AC8356A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  <w:r w:rsidRPr="00FA7A2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A7A2D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AB1143" w:rsidRPr="00FA7A2D" w14:paraId="4F696993" w14:textId="77777777" w:rsidTr="003B76BA">
        <w:tc>
          <w:tcPr>
            <w:tcW w:w="5387" w:type="dxa"/>
          </w:tcPr>
          <w:p w14:paraId="0161F966" w14:textId="77777777" w:rsidR="00AB1143" w:rsidRPr="00FA7A2D" w:rsidRDefault="00AB1143" w:rsidP="00912236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 xml:space="preserve">Nazwa zadania publicznego wskazanego w ogłoszeniu konkursowym </w:t>
            </w:r>
          </w:p>
        </w:tc>
        <w:tc>
          <w:tcPr>
            <w:tcW w:w="3803" w:type="dxa"/>
          </w:tcPr>
          <w:p w14:paraId="26A97E92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2E40716" w14:textId="77777777" w:rsidTr="003B76BA">
        <w:trPr>
          <w:trHeight w:val="241"/>
        </w:trPr>
        <w:tc>
          <w:tcPr>
            <w:tcW w:w="5387" w:type="dxa"/>
          </w:tcPr>
          <w:p w14:paraId="1A041D22" w14:textId="77777777" w:rsidR="00AB1143" w:rsidRPr="00FA7A2D" w:rsidRDefault="00AB1143" w:rsidP="00912236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 xml:space="preserve">Tytuł zadania publicznego </w:t>
            </w:r>
          </w:p>
        </w:tc>
        <w:tc>
          <w:tcPr>
            <w:tcW w:w="3803" w:type="dxa"/>
          </w:tcPr>
          <w:p w14:paraId="2ADE72BA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4D288814" w14:textId="77777777" w:rsidTr="003B76BA">
        <w:trPr>
          <w:trHeight w:val="262"/>
        </w:trPr>
        <w:tc>
          <w:tcPr>
            <w:tcW w:w="5387" w:type="dxa"/>
          </w:tcPr>
          <w:p w14:paraId="70F0B5B3" w14:textId="77777777" w:rsidR="00AB1143" w:rsidRPr="00FA7A2D" w:rsidRDefault="00AB1143" w:rsidP="00912236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Nazwa i adres oferenta</w:t>
            </w:r>
          </w:p>
        </w:tc>
        <w:tc>
          <w:tcPr>
            <w:tcW w:w="3803" w:type="dxa"/>
          </w:tcPr>
          <w:p w14:paraId="5D7784A5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6F954D0" w14:textId="77777777" w:rsidR="00AB1143" w:rsidRPr="00FA7A2D" w:rsidRDefault="00AB1143" w:rsidP="00912236">
      <w:pPr>
        <w:contextualSpacing/>
        <w:rPr>
          <w:rFonts w:ascii="Arial" w:hAnsi="Arial" w:cs="Arial"/>
          <w:b/>
          <w:sz w:val="24"/>
          <w:szCs w:val="24"/>
        </w:rPr>
      </w:pPr>
    </w:p>
    <w:p w14:paraId="46377878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CZĘŚĆ I. KRYTERIA FORMALNE (wypełnia pracownik merytoryczny wydziału)</w:t>
      </w:r>
    </w:p>
    <w:p w14:paraId="59156351" w14:textId="77777777" w:rsidR="00AB1143" w:rsidRPr="00FA7A2D" w:rsidRDefault="00AB1143" w:rsidP="00912236">
      <w:pPr>
        <w:contextualSpacing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0A0" w:firstRow="1" w:lastRow="0" w:firstColumn="1" w:lastColumn="0" w:noHBand="0" w:noVBand="0"/>
        <w:tblCaption w:val="Prawidłowośc oferty pod względem formalnym"/>
        <w:tblDescription w:val="Prawidłowośc oferty pod względem formalnym"/>
      </w:tblPr>
      <w:tblGrid>
        <w:gridCol w:w="4606"/>
        <w:gridCol w:w="3616"/>
        <w:gridCol w:w="567"/>
        <w:gridCol w:w="567"/>
      </w:tblGrid>
      <w:tr w:rsidR="00AB1143" w:rsidRPr="00FA7A2D" w14:paraId="432194C9" w14:textId="77777777" w:rsidTr="003B76BA">
        <w:tc>
          <w:tcPr>
            <w:tcW w:w="9356" w:type="dxa"/>
            <w:gridSpan w:val="4"/>
          </w:tcPr>
          <w:p w14:paraId="248FFE75" w14:textId="77777777" w:rsidR="00AB1143" w:rsidRPr="00FA7A2D" w:rsidRDefault="00AB1143" w:rsidP="00912236">
            <w:pPr>
              <w:ind w:left="45" w:hanging="45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  <w:u w:val="single"/>
              </w:rPr>
              <w:t>PRAWIDŁOWOŚĆ OFERTY POD WZGLĘDEM FORMALNYM</w:t>
            </w:r>
          </w:p>
        </w:tc>
      </w:tr>
      <w:tr w:rsidR="00AB1143" w:rsidRPr="00FA7A2D" w14:paraId="2E8E933C" w14:textId="77777777" w:rsidTr="003B76BA">
        <w:trPr>
          <w:trHeight w:val="454"/>
        </w:trPr>
        <w:tc>
          <w:tcPr>
            <w:tcW w:w="8222" w:type="dxa"/>
            <w:gridSpan w:val="2"/>
          </w:tcPr>
          <w:p w14:paraId="7A55CB64" w14:textId="77777777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Oferent jest organizacją pozarządową lub innym podmiotem, o którym mowa w art. 3 ust. 3 ustawy z dnia 24 kwietnia 2003 r. o działalności pożytku publicznego i o wolontariacie</w:t>
            </w:r>
          </w:p>
        </w:tc>
        <w:tc>
          <w:tcPr>
            <w:tcW w:w="567" w:type="dxa"/>
          </w:tcPr>
          <w:p w14:paraId="4868BC81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5148065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6ABA3AF0" w14:textId="77777777" w:rsidTr="003B76BA">
        <w:trPr>
          <w:trHeight w:val="454"/>
        </w:trPr>
        <w:tc>
          <w:tcPr>
            <w:tcW w:w="8222" w:type="dxa"/>
            <w:gridSpan w:val="2"/>
          </w:tcPr>
          <w:p w14:paraId="2EB3380B" w14:textId="77777777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 xml:space="preserve">Oferta realizacji zadania publicznego została złożona w terminie i miejscu określonym w ogłoszeniu konkursowym </w:t>
            </w:r>
          </w:p>
        </w:tc>
        <w:tc>
          <w:tcPr>
            <w:tcW w:w="567" w:type="dxa"/>
          </w:tcPr>
          <w:p w14:paraId="2C79D045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5837AB7A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1E152C8C" w14:textId="77777777" w:rsidTr="003B76BA">
        <w:trPr>
          <w:trHeight w:val="454"/>
        </w:trPr>
        <w:tc>
          <w:tcPr>
            <w:tcW w:w="8222" w:type="dxa"/>
            <w:gridSpan w:val="2"/>
          </w:tcPr>
          <w:p w14:paraId="0573FE4E" w14:textId="25D76228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Oferta realizacji zadania publicznego została przedłożona na odpowiednim formularzu,</w:t>
            </w:r>
            <w:r w:rsidR="004A6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sz w:val="24"/>
                <w:szCs w:val="24"/>
              </w:rPr>
              <w:t>nie została przez oferenta zmodyfikowana (zawiera wszystkie punkty, nie dodano nowych postanowień)</w:t>
            </w:r>
          </w:p>
        </w:tc>
        <w:tc>
          <w:tcPr>
            <w:tcW w:w="567" w:type="dxa"/>
          </w:tcPr>
          <w:p w14:paraId="4DEFA624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DC58891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6C4AD5FD" w14:textId="77777777" w:rsidTr="003B76BA">
        <w:trPr>
          <w:trHeight w:val="454"/>
        </w:trPr>
        <w:tc>
          <w:tcPr>
            <w:tcW w:w="8222" w:type="dxa"/>
            <w:gridSpan w:val="2"/>
          </w:tcPr>
          <w:p w14:paraId="2D5AB2BB" w14:textId="77777777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Oferta prawidłowo i kompletnie wypełniona w tym podpisana przez osoby upoważnione do składania oświadczeń woli zgodnie z wyciągiem z właściwego rejestru:</w:t>
            </w:r>
          </w:p>
        </w:tc>
        <w:tc>
          <w:tcPr>
            <w:tcW w:w="567" w:type="dxa"/>
          </w:tcPr>
          <w:p w14:paraId="0B87686F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64BE1C26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38941438" w14:textId="77777777" w:rsidTr="003B76BA">
        <w:trPr>
          <w:trHeight w:val="260"/>
        </w:trPr>
        <w:tc>
          <w:tcPr>
            <w:tcW w:w="9356" w:type="dxa"/>
            <w:gridSpan w:val="4"/>
          </w:tcPr>
          <w:p w14:paraId="0E00323D" w14:textId="77777777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napToGrid w:val="0"/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Posiada załączniki:</w:t>
            </w:r>
          </w:p>
        </w:tc>
      </w:tr>
      <w:tr w:rsidR="00AB1143" w:rsidRPr="00FA7A2D" w14:paraId="1782DD49" w14:textId="77777777" w:rsidTr="003B76BA">
        <w:trPr>
          <w:trHeight w:val="454"/>
        </w:trPr>
        <w:tc>
          <w:tcPr>
            <w:tcW w:w="8222" w:type="dxa"/>
            <w:gridSpan w:val="2"/>
          </w:tcPr>
          <w:p w14:paraId="23D87BD1" w14:textId="77777777" w:rsidR="00AB1143" w:rsidRPr="00FA7A2D" w:rsidRDefault="00AB1143" w:rsidP="009122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567" w:type="dxa"/>
          </w:tcPr>
          <w:p w14:paraId="4312C1BD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419F4E12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4D2AF1CC" w14:textId="77777777" w:rsidTr="003B76BA">
        <w:trPr>
          <w:trHeight w:val="454"/>
        </w:trPr>
        <w:tc>
          <w:tcPr>
            <w:tcW w:w="8222" w:type="dxa"/>
            <w:gridSpan w:val="2"/>
          </w:tcPr>
          <w:p w14:paraId="126FFDB5" w14:textId="77777777" w:rsidR="00AB1143" w:rsidRPr="00FA7A2D" w:rsidRDefault="00AB1143" w:rsidP="009122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567" w:type="dxa"/>
          </w:tcPr>
          <w:p w14:paraId="6D64C777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4E4521B5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2068F12E" w14:textId="77777777" w:rsidTr="003B76BA">
        <w:trPr>
          <w:trHeight w:val="95"/>
        </w:trPr>
        <w:tc>
          <w:tcPr>
            <w:tcW w:w="8222" w:type="dxa"/>
            <w:gridSpan w:val="2"/>
            <w:vMerge w:val="restart"/>
          </w:tcPr>
          <w:p w14:paraId="038AFF2C" w14:textId="77777777" w:rsidR="00AB1143" w:rsidRPr="00FA7A2D" w:rsidRDefault="00AB1143" w:rsidP="009122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pełnomocnictwa i upoważnienia do składania oświadczeń woli i zawierania umów,</w:t>
            </w:r>
          </w:p>
        </w:tc>
        <w:tc>
          <w:tcPr>
            <w:tcW w:w="567" w:type="dxa"/>
          </w:tcPr>
          <w:p w14:paraId="066BE938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4DEBF97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3EEA7ED6" w14:textId="77777777" w:rsidTr="003B76BA">
        <w:trPr>
          <w:trHeight w:val="95"/>
        </w:trPr>
        <w:tc>
          <w:tcPr>
            <w:tcW w:w="8222" w:type="dxa"/>
            <w:gridSpan w:val="2"/>
            <w:vMerge/>
          </w:tcPr>
          <w:p w14:paraId="74F925C8" w14:textId="77777777" w:rsidR="00AB1143" w:rsidRPr="00FA7A2D" w:rsidRDefault="00AB1143" w:rsidP="00912236">
            <w:pPr>
              <w:numPr>
                <w:ilvl w:val="0"/>
                <w:numId w:val="12"/>
              </w:numPr>
              <w:suppressAutoHyphens/>
              <w:ind w:left="177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2B7314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7E3659E7" w14:textId="77777777" w:rsidTr="003B76BA">
        <w:trPr>
          <w:trHeight w:val="454"/>
        </w:trPr>
        <w:tc>
          <w:tcPr>
            <w:tcW w:w="8222" w:type="dxa"/>
            <w:gridSpan w:val="2"/>
          </w:tcPr>
          <w:p w14:paraId="4510B6E7" w14:textId="77777777" w:rsidR="00AB1143" w:rsidRPr="00FA7A2D" w:rsidRDefault="00AB1143" w:rsidP="009122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567" w:type="dxa"/>
          </w:tcPr>
          <w:p w14:paraId="2D45899F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5FBD5A19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008182F4" w14:textId="77777777" w:rsidTr="003B76BA">
        <w:trPr>
          <w:trHeight w:val="95"/>
        </w:trPr>
        <w:tc>
          <w:tcPr>
            <w:tcW w:w="8222" w:type="dxa"/>
            <w:gridSpan w:val="2"/>
            <w:vMerge w:val="restart"/>
          </w:tcPr>
          <w:p w14:paraId="0623F78B" w14:textId="77777777" w:rsidR="00AB1143" w:rsidRPr="00FA7A2D" w:rsidRDefault="00AB1143" w:rsidP="009122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umowę partnerską lub oświadczenie partnera w przypadku projektów z udziałem partnera.</w:t>
            </w:r>
          </w:p>
        </w:tc>
        <w:tc>
          <w:tcPr>
            <w:tcW w:w="567" w:type="dxa"/>
          </w:tcPr>
          <w:p w14:paraId="2CDC5674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1BED7A82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6C8ED0B1" w14:textId="77777777" w:rsidTr="003B76BA">
        <w:trPr>
          <w:trHeight w:val="87"/>
        </w:trPr>
        <w:tc>
          <w:tcPr>
            <w:tcW w:w="8222" w:type="dxa"/>
            <w:gridSpan w:val="2"/>
            <w:vMerge/>
          </w:tcPr>
          <w:p w14:paraId="03898730" w14:textId="77777777" w:rsidR="00AB1143" w:rsidRPr="00FA7A2D" w:rsidRDefault="00AB1143" w:rsidP="00912236">
            <w:pPr>
              <w:numPr>
                <w:ilvl w:val="0"/>
                <w:numId w:val="11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13E6EC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1572E480" w14:textId="77777777" w:rsidTr="003B76BA">
        <w:trPr>
          <w:trHeight w:val="283"/>
        </w:trPr>
        <w:tc>
          <w:tcPr>
            <w:tcW w:w="8222" w:type="dxa"/>
            <w:gridSpan w:val="2"/>
          </w:tcPr>
          <w:p w14:paraId="3DE918E7" w14:textId="77777777" w:rsidR="00AB1143" w:rsidRPr="00FA7A2D" w:rsidRDefault="00AB1143" w:rsidP="009122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oświadczenie dotyczące podatku od towarów i usług</w:t>
            </w:r>
          </w:p>
        </w:tc>
        <w:tc>
          <w:tcPr>
            <w:tcW w:w="567" w:type="dxa"/>
          </w:tcPr>
          <w:p w14:paraId="326D2079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1F839188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7AC3BACD" w14:textId="77777777" w:rsidTr="003B76BA">
        <w:trPr>
          <w:trHeight w:val="332"/>
        </w:trPr>
        <w:tc>
          <w:tcPr>
            <w:tcW w:w="9356" w:type="dxa"/>
            <w:gridSpan w:val="4"/>
          </w:tcPr>
          <w:p w14:paraId="73B4D106" w14:textId="77777777" w:rsidR="00AB1143" w:rsidRPr="00FA7A2D" w:rsidRDefault="00AB1143" w:rsidP="00912236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Dodatkowe załączniki do zadania 1.</w:t>
            </w:r>
          </w:p>
        </w:tc>
      </w:tr>
      <w:tr w:rsidR="00AB1143" w:rsidRPr="00FA7A2D" w14:paraId="64FF18C4" w14:textId="77777777" w:rsidTr="003B76BA">
        <w:trPr>
          <w:trHeight w:val="701"/>
        </w:trPr>
        <w:tc>
          <w:tcPr>
            <w:tcW w:w="8222" w:type="dxa"/>
            <w:gridSpan w:val="2"/>
            <w:vMerge w:val="restart"/>
          </w:tcPr>
          <w:p w14:paraId="41E252C4" w14:textId="0C1ECB46" w:rsidR="00AB1143" w:rsidRPr="00FA7A2D" w:rsidRDefault="00AB1143" w:rsidP="009122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oświadczenie o liczbie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zawodników zamieszkałych na terenie Gminy Miasto Włocławek z aktualnymi licencjami Polskich Związków Sportowych, biorących udział we współzawodnictwie sportowym dzieci i młodzieży w roku 2021 lub sezonie rozgrywkowym 2021/2022 na poziomie minimum mistrzostw województwa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w dyscyplinach indywidualnych oraz w ramach rozgrywek organizowanych przez minimum okręgowe związki sportowe (lub na ich zlecenie) w dyscyplinach drużynowych. wraz z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listą zawierającą imię i nazwisko zawodnika w formie wyciągu z rejestru Polskiego Związku Sportowego lub działającego w jego imieniu Wojewódzkiego Związku Sportowego,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potwierdzonego za zgodność z oryginałem przez Oferenta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lub w formie listy imiennej potwierdzonej przez właściwy Polski Związek Sportowy lub Wojewódzki Związek Sportowy,</w:t>
            </w:r>
          </w:p>
        </w:tc>
        <w:tc>
          <w:tcPr>
            <w:tcW w:w="567" w:type="dxa"/>
          </w:tcPr>
          <w:p w14:paraId="228E12A1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3F6D73C5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54A136BA" w14:textId="77777777" w:rsidTr="003B76BA">
        <w:trPr>
          <w:trHeight w:val="437"/>
        </w:trPr>
        <w:tc>
          <w:tcPr>
            <w:tcW w:w="8222" w:type="dxa"/>
            <w:gridSpan w:val="2"/>
            <w:vMerge/>
          </w:tcPr>
          <w:p w14:paraId="29660CFE" w14:textId="77777777" w:rsidR="00AB1143" w:rsidRPr="00FA7A2D" w:rsidRDefault="00AB1143" w:rsidP="009122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0D346E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5E937BEE" w14:textId="77777777" w:rsidTr="003B76BA">
        <w:trPr>
          <w:trHeight w:val="146"/>
        </w:trPr>
        <w:tc>
          <w:tcPr>
            <w:tcW w:w="8222" w:type="dxa"/>
            <w:gridSpan w:val="2"/>
            <w:vMerge w:val="restart"/>
          </w:tcPr>
          <w:p w14:paraId="47BD6472" w14:textId="77777777" w:rsidR="00AB1143" w:rsidRPr="00FA7A2D" w:rsidRDefault="00AB1143" w:rsidP="00912236">
            <w:pPr>
              <w:pStyle w:val="Akapitzlist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 xml:space="preserve">oświadczenie o liczbie uczestników szkolenia sportowego (nie wymienionych w ppkt. g), zamieszkałych na terenie Gminy Miasto Włocławek, według stanu na 15.12.2021 r. wraz z listą zawierającą imię i nazwisko uczestnika zajęć, </w:t>
            </w:r>
          </w:p>
        </w:tc>
        <w:tc>
          <w:tcPr>
            <w:tcW w:w="567" w:type="dxa"/>
          </w:tcPr>
          <w:p w14:paraId="47C35250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2B39AC4B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41FD7C60" w14:textId="77777777" w:rsidTr="003B76BA">
        <w:trPr>
          <w:trHeight w:val="146"/>
        </w:trPr>
        <w:tc>
          <w:tcPr>
            <w:tcW w:w="8222" w:type="dxa"/>
            <w:gridSpan w:val="2"/>
            <w:vMerge/>
          </w:tcPr>
          <w:p w14:paraId="5B064CA0" w14:textId="77777777" w:rsidR="00AB1143" w:rsidRPr="00FA7A2D" w:rsidRDefault="00AB1143" w:rsidP="00912236">
            <w:pPr>
              <w:pStyle w:val="Akapitzlist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176" w:hanging="17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B676EF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1D834EF9" w14:textId="77777777" w:rsidTr="003B76BA">
        <w:trPr>
          <w:trHeight w:val="66"/>
        </w:trPr>
        <w:tc>
          <w:tcPr>
            <w:tcW w:w="8222" w:type="dxa"/>
            <w:gridSpan w:val="2"/>
            <w:vMerge w:val="restart"/>
          </w:tcPr>
          <w:p w14:paraId="349948A4" w14:textId="77777777" w:rsidR="00AB1143" w:rsidRPr="00FA7A2D" w:rsidRDefault="00AB1143" w:rsidP="0091223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176" w:hanging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oświadczenie dotyczące ilości punktów w Systemie Sportu Młodzieżowego za 2021 rok,</w:t>
            </w:r>
          </w:p>
        </w:tc>
        <w:tc>
          <w:tcPr>
            <w:tcW w:w="567" w:type="dxa"/>
          </w:tcPr>
          <w:p w14:paraId="77848647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322055AB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79DE11F6" w14:textId="77777777" w:rsidTr="003B76BA">
        <w:trPr>
          <w:trHeight w:val="66"/>
        </w:trPr>
        <w:tc>
          <w:tcPr>
            <w:tcW w:w="8222" w:type="dxa"/>
            <w:gridSpan w:val="2"/>
            <w:vMerge/>
          </w:tcPr>
          <w:p w14:paraId="517975BB" w14:textId="77777777" w:rsidR="00AB1143" w:rsidRPr="00FA7A2D" w:rsidRDefault="00AB1143" w:rsidP="00912236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177" w:hanging="17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A66784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3442E3C8" w14:textId="77777777" w:rsidTr="003B76BA">
        <w:trPr>
          <w:trHeight w:val="61"/>
        </w:trPr>
        <w:tc>
          <w:tcPr>
            <w:tcW w:w="8222" w:type="dxa"/>
            <w:gridSpan w:val="2"/>
            <w:vMerge w:val="restart"/>
          </w:tcPr>
          <w:p w14:paraId="5763F07E" w14:textId="77777777" w:rsidR="00AB1143" w:rsidRPr="00FA7A2D" w:rsidRDefault="00AB1143" w:rsidP="00912236">
            <w:pPr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oświadczenie dotyczące dodatkowych informacji o oferencie i ofercie.</w:t>
            </w:r>
          </w:p>
        </w:tc>
        <w:tc>
          <w:tcPr>
            <w:tcW w:w="567" w:type="dxa"/>
          </w:tcPr>
          <w:p w14:paraId="300E01CB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2467916E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B1143" w:rsidRPr="00FA7A2D" w14:paraId="4B39BDA9" w14:textId="77777777" w:rsidTr="003B76BA">
        <w:trPr>
          <w:trHeight w:val="60"/>
        </w:trPr>
        <w:tc>
          <w:tcPr>
            <w:tcW w:w="8222" w:type="dxa"/>
            <w:gridSpan w:val="2"/>
            <w:vMerge/>
          </w:tcPr>
          <w:p w14:paraId="052939B0" w14:textId="77777777" w:rsidR="00AB1143" w:rsidRPr="00FA7A2D" w:rsidRDefault="00AB1143" w:rsidP="00912236">
            <w:pPr>
              <w:numPr>
                <w:ilvl w:val="0"/>
                <w:numId w:val="13"/>
              </w:numPr>
              <w:ind w:left="177" w:hanging="17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996DA19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B1143" w:rsidRPr="00FA7A2D" w14:paraId="7D971E51" w14:textId="77777777" w:rsidTr="003B76BA">
        <w:trPr>
          <w:trHeight w:val="643"/>
        </w:trPr>
        <w:tc>
          <w:tcPr>
            <w:tcW w:w="9356" w:type="dxa"/>
            <w:gridSpan w:val="4"/>
          </w:tcPr>
          <w:p w14:paraId="012DC84D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5469E586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44B2E719" w14:textId="77777777" w:rsidTr="003B76BA">
        <w:tc>
          <w:tcPr>
            <w:tcW w:w="9356" w:type="dxa"/>
            <w:gridSpan w:val="4"/>
          </w:tcPr>
          <w:p w14:paraId="29731086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  <w:p w14:paraId="3E4DAB56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0071036" w14:textId="77777777" w:rsidTr="003B76BA">
        <w:trPr>
          <w:trHeight w:val="894"/>
        </w:trPr>
        <w:tc>
          <w:tcPr>
            <w:tcW w:w="4606" w:type="dxa"/>
          </w:tcPr>
          <w:p w14:paraId="1E58704B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Oferta spełnia wymogi formalne/nie spełnia wymogów formalnych i nie podlega ocenie merytorycznej/podlega ocenie merytorycznej</w:t>
            </w:r>
            <w:r w:rsidRPr="00FA7A2D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FA7A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D8A84A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14:paraId="2FBCFDD1" w14:textId="77777777" w:rsidR="00AB1143" w:rsidRPr="00FA7A2D" w:rsidRDefault="00AB1143" w:rsidP="00912236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0621A17" w14:textId="77777777" w:rsidR="00AB1143" w:rsidRPr="00FA7A2D" w:rsidRDefault="00AB1143" w:rsidP="00912236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8F8BB1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73EEED00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(podpis pracownika merytorycznego dokonującego oceny formalnej oferty)</w:t>
            </w:r>
          </w:p>
        </w:tc>
      </w:tr>
    </w:tbl>
    <w:p w14:paraId="1A05C129" w14:textId="77777777" w:rsidR="00AB1143" w:rsidRPr="00FA7A2D" w:rsidRDefault="00AB1143" w:rsidP="00912236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Style w:val="Znakiprzypiswdolnych"/>
          <w:rFonts w:ascii="Arial" w:hAnsi="Arial" w:cs="Arial"/>
          <w:sz w:val="24"/>
          <w:szCs w:val="24"/>
        </w:rPr>
        <w:t>*</w:t>
      </w:r>
      <w:r w:rsidRPr="00FA7A2D">
        <w:rPr>
          <w:rFonts w:ascii="Arial" w:hAnsi="Arial" w:cs="Arial"/>
          <w:sz w:val="24"/>
          <w:szCs w:val="24"/>
        </w:rPr>
        <w:t xml:space="preserve"> Niewłaściwe skreślić</w:t>
      </w:r>
    </w:p>
    <w:p w14:paraId="69CFF7B1" w14:textId="173BBACE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CZĘŚĆ II. OCENA MERYTORYCZNA</w:t>
      </w:r>
      <w:r w:rsidR="004A6974">
        <w:rPr>
          <w:rFonts w:cs="Arial"/>
          <w:szCs w:val="24"/>
        </w:rPr>
        <w:t xml:space="preserve"> </w:t>
      </w:r>
      <w:r w:rsidRPr="00FA7A2D">
        <w:rPr>
          <w:rFonts w:cs="Arial"/>
          <w:szCs w:val="24"/>
        </w:rPr>
        <w:t>REALIZACJI ZADANIA</w:t>
      </w:r>
    </w:p>
    <w:tbl>
      <w:tblPr>
        <w:tblStyle w:val="Tabela-Siatka"/>
        <w:tblW w:w="8948" w:type="dxa"/>
        <w:tblLayout w:type="fixed"/>
        <w:tblLook w:val="00A0" w:firstRow="1" w:lastRow="0" w:firstColumn="1" w:lastColumn="0" w:noHBand="0" w:noVBand="0"/>
        <w:tblCaption w:val="Kryterium oceny"/>
        <w:tblDescription w:val="Kryterium oceny"/>
      </w:tblPr>
      <w:tblGrid>
        <w:gridCol w:w="236"/>
        <w:gridCol w:w="378"/>
        <w:gridCol w:w="6263"/>
        <w:gridCol w:w="1049"/>
        <w:gridCol w:w="236"/>
        <w:gridCol w:w="236"/>
        <w:gridCol w:w="314"/>
        <w:gridCol w:w="236"/>
      </w:tblGrid>
      <w:tr w:rsidR="00AB1143" w:rsidRPr="00FA7A2D" w14:paraId="708DFD89" w14:textId="77777777" w:rsidTr="003B76BA">
        <w:tc>
          <w:tcPr>
            <w:tcW w:w="87" w:type="dxa"/>
          </w:tcPr>
          <w:p w14:paraId="6A5E2B2C" w14:textId="77777777" w:rsidR="00AB1143" w:rsidRPr="00FA7A2D" w:rsidRDefault="00AB1143" w:rsidP="00912236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9AB2A13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892" w:type="dxa"/>
          </w:tcPr>
          <w:p w14:paraId="7679F4B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</w:tcPr>
          <w:p w14:paraId="3FAEEEB2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</w:tcPr>
          <w:p w14:paraId="3507FC3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</w:tcPr>
          <w:p w14:paraId="0E63330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14:paraId="0EAA639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14:paraId="39BBB14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4E8A6AE7" w14:textId="77777777" w:rsidTr="003B76BA">
        <w:trPr>
          <w:trHeight w:val="478"/>
        </w:trPr>
        <w:tc>
          <w:tcPr>
            <w:tcW w:w="87" w:type="dxa"/>
          </w:tcPr>
          <w:p w14:paraId="124468C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758060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1.</w:t>
            </w:r>
          </w:p>
        </w:tc>
        <w:tc>
          <w:tcPr>
            <w:tcW w:w="6892" w:type="dxa"/>
          </w:tcPr>
          <w:p w14:paraId="67CABF09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134" w:type="dxa"/>
          </w:tcPr>
          <w:p w14:paraId="680FA624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</w:tcPr>
          <w:p w14:paraId="3B65A62B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</w:tcPr>
          <w:p w14:paraId="45A4997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56A0158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5667288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72CEC867" w14:textId="77777777" w:rsidTr="003B76BA">
        <w:trPr>
          <w:trHeight w:val="415"/>
        </w:trPr>
        <w:tc>
          <w:tcPr>
            <w:tcW w:w="87" w:type="dxa"/>
          </w:tcPr>
          <w:p w14:paraId="2F34120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A4AF3E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2.</w:t>
            </w:r>
          </w:p>
        </w:tc>
        <w:tc>
          <w:tcPr>
            <w:tcW w:w="6892" w:type="dxa"/>
          </w:tcPr>
          <w:p w14:paraId="77E3E4C4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Zbieżność celów statutowych oferenta z zadaniem określonym w ogłoszeniu konkursowym</w:t>
            </w:r>
          </w:p>
        </w:tc>
        <w:tc>
          <w:tcPr>
            <w:tcW w:w="1134" w:type="dxa"/>
          </w:tcPr>
          <w:p w14:paraId="7CCC2E28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</w:tcPr>
          <w:p w14:paraId="4013B79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</w:tcPr>
          <w:p w14:paraId="4F769D2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1476D83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2E50F4D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D328678" w14:textId="77777777" w:rsidTr="003B76BA">
        <w:trPr>
          <w:trHeight w:val="114"/>
        </w:trPr>
        <w:tc>
          <w:tcPr>
            <w:tcW w:w="87" w:type="dxa"/>
            <w:vMerge w:val="restart"/>
          </w:tcPr>
          <w:p w14:paraId="01EB1CD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</w:tcPr>
          <w:p w14:paraId="33BF3775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3.</w:t>
            </w:r>
          </w:p>
        </w:tc>
        <w:tc>
          <w:tcPr>
            <w:tcW w:w="6892" w:type="dxa"/>
            <w:vMerge w:val="restart"/>
          </w:tcPr>
          <w:p w14:paraId="49BF4FEF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Zachowany minimalny wkład własny lub środki pochodzące ze świadczeń od odbiorców zadania</w:t>
            </w:r>
          </w:p>
        </w:tc>
        <w:tc>
          <w:tcPr>
            <w:tcW w:w="1134" w:type="dxa"/>
          </w:tcPr>
          <w:p w14:paraId="4B6A58CB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vMerge w:val="restart"/>
          </w:tcPr>
          <w:p w14:paraId="49DD3CD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vMerge w:val="restart"/>
          </w:tcPr>
          <w:p w14:paraId="4773B67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vMerge w:val="restart"/>
          </w:tcPr>
          <w:p w14:paraId="3D2B82B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14:paraId="49437D80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070DBFC" w14:textId="77777777" w:rsidTr="003B76BA">
        <w:trPr>
          <w:trHeight w:val="114"/>
        </w:trPr>
        <w:tc>
          <w:tcPr>
            <w:tcW w:w="87" w:type="dxa"/>
            <w:vMerge/>
          </w:tcPr>
          <w:p w14:paraId="565D83C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</w:tcPr>
          <w:p w14:paraId="5C966A59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6892" w:type="dxa"/>
            <w:vMerge/>
          </w:tcPr>
          <w:p w14:paraId="117AC37C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AA15C9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NIE DOTY</w:t>
            </w:r>
            <w:r w:rsidRPr="00FA7A2D">
              <w:rPr>
                <w:rFonts w:ascii="Arial" w:hAnsi="Arial" w:cs="Arial"/>
              </w:rPr>
              <w:lastRenderedPageBreak/>
              <w:t>CZY</w:t>
            </w:r>
          </w:p>
        </w:tc>
        <w:tc>
          <w:tcPr>
            <w:tcW w:w="25" w:type="dxa"/>
            <w:vMerge/>
          </w:tcPr>
          <w:p w14:paraId="71127A2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vMerge/>
          </w:tcPr>
          <w:p w14:paraId="6CE5754C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vMerge/>
          </w:tcPr>
          <w:p w14:paraId="39D1CEE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14:paraId="40FC7713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0398EDEE" w14:textId="77777777" w:rsidTr="003B76BA">
        <w:trPr>
          <w:trHeight w:val="426"/>
        </w:trPr>
        <w:tc>
          <w:tcPr>
            <w:tcW w:w="87" w:type="dxa"/>
          </w:tcPr>
          <w:p w14:paraId="74B42258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9674F8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4.</w:t>
            </w:r>
          </w:p>
        </w:tc>
        <w:tc>
          <w:tcPr>
            <w:tcW w:w="6892" w:type="dxa"/>
          </w:tcPr>
          <w:p w14:paraId="50121041" w14:textId="6D16B66E" w:rsidR="00AB1143" w:rsidRPr="00FA7A2D" w:rsidRDefault="0026108D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Nieprzekroczony</w:t>
            </w:r>
            <w:r w:rsidR="00AB1143" w:rsidRPr="00FA7A2D">
              <w:rPr>
                <w:rFonts w:ascii="Arial" w:hAnsi="Arial" w:cs="Arial"/>
              </w:rPr>
              <w:t xml:space="preserve"> limit kosztów administracyjnych</w:t>
            </w:r>
          </w:p>
        </w:tc>
        <w:tc>
          <w:tcPr>
            <w:tcW w:w="1134" w:type="dxa"/>
          </w:tcPr>
          <w:p w14:paraId="6006765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</w:tcPr>
          <w:p w14:paraId="72F7A513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</w:tcPr>
          <w:p w14:paraId="2184BB32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C0E393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48B5DAD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C810E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73" w:type="dxa"/>
        <w:tblLayout w:type="fixed"/>
        <w:tblLook w:val="00A0" w:firstRow="1" w:lastRow="0" w:firstColumn="1" w:lastColumn="0" w:noHBand="0" w:noVBand="0"/>
        <w:tblCaption w:val="Ocena części opisowej zadania"/>
        <w:tblDescription w:val="Ocena części opisowej zadania"/>
      </w:tblPr>
      <w:tblGrid>
        <w:gridCol w:w="236"/>
        <w:gridCol w:w="379"/>
        <w:gridCol w:w="5250"/>
        <w:gridCol w:w="1051"/>
        <w:gridCol w:w="1051"/>
        <w:gridCol w:w="1043"/>
        <w:gridCol w:w="94"/>
        <w:gridCol w:w="142"/>
        <w:gridCol w:w="236"/>
        <w:gridCol w:w="355"/>
        <w:gridCol w:w="236"/>
      </w:tblGrid>
      <w:tr w:rsidR="00AB1143" w:rsidRPr="00FA7A2D" w14:paraId="0919D31B" w14:textId="77777777" w:rsidTr="003B76BA">
        <w:trPr>
          <w:trHeight w:val="283"/>
        </w:trPr>
        <w:tc>
          <w:tcPr>
            <w:tcW w:w="87" w:type="dxa"/>
          </w:tcPr>
          <w:p w14:paraId="381FB56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14:paraId="337EF68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4" w:type="dxa"/>
          </w:tcPr>
          <w:p w14:paraId="28C559AA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4" w:type="dxa"/>
          </w:tcPr>
          <w:p w14:paraId="360D8B73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25" w:type="dxa"/>
          </w:tcPr>
          <w:p w14:paraId="40AB9990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gridSpan w:val="2"/>
          </w:tcPr>
          <w:p w14:paraId="122EFA8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14:paraId="2F4E2FB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6589401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14:paraId="5D6BBC0B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4C5BBAED" w14:textId="77777777" w:rsidTr="003B76BA">
        <w:trPr>
          <w:trHeight w:val="283"/>
        </w:trPr>
        <w:tc>
          <w:tcPr>
            <w:tcW w:w="87" w:type="dxa"/>
          </w:tcPr>
          <w:p w14:paraId="3EC475D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</w:tcPr>
          <w:p w14:paraId="11EAB54B" w14:textId="77777777" w:rsidR="00AB1143" w:rsidRPr="00FA7A2D" w:rsidRDefault="00AB1143" w:rsidP="00912236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FA7A2D">
              <w:rPr>
                <w:rFonts w:ascii="Arial" w:hAnsi="Arial" w:cs="Arial"/>
              </w:rPr>
              <w:t>1.</w:t>
            </w:r>
          </w:p>
        </w:tc>
        <w:tc>
          <w:tcPr>
            <w:tcW w:w="5758" w:type="dxa"/>
          </w:tcPr>
          <w:p w14:paraId="7439CA72" w14:textId="77777777" w:rsidR="00AB1143" w:rsidRPr="00FA7A2D" w:rsidRDefault="00AB1143" w:rsidP="009122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Możliwość realizacji zadania przez oferenta, w tym:</w:t>
            </w:r>
          </w:p>
        </w:tc>
        <w:tc>
          <w:tcPr>
            <w:tcW w:w="1134" w:type="dxa"/>
          </w:tcPr>
          <w:p w14:paraId="68186D33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222C0D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16009F21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30E5758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6DD9986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4FB86648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7038C14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5C495380" w14:textId="77777777" w:rsidTr="003B76BA">
        <w:trPr>
          <w:trHeight w:val="1927"/>
        </w:trPr>
        <w:tc>
          <w:tcPr>
            <w:tcW w:w="87" w:type="dxa"/>
          </w:tcPr>
          <w:p w14:paraId="761EF2E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vMerge/>
          </w:tcPr>
          <w:p w14:paraId="1C5A96B0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758" w:type="dxa"/>
          </w:tcPr>
          <w:p w14:paraId="5A53AC16" w14:textId="77777777" w:rsidR="00AB1143" w:rsidRPr="00FA7A2D" w:rsidRDefault="00AB1143" w:rsidP="00912236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Adekwatność proponowanych działań w odniesieniu do rodzaju zadania,</w:t>
            </w:r>
          </w:p>
          <w:p w14:paraId="56FDB323" w14:textId="05DAC342" w:rsidR="00AB1143" w:rsidRPr="00FA7A2D" w:rsidRDefault="00AB1143" w:rsidP="00912236">
            <w:pPr>
              <w:widowControl w:val="0"/>
              <w:numPr>
                <w:ilvl w:val="0"/>
                <w:numId w:val="7"/>
              </w:numPr>
              <w:suppressAutoHyphens/>
              <w:ind w:left="357" w:hanging="35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</w:t>
            </w:r>
            <w:r w:rsidR="0026108D" w:rsidRPr="00FA7A2D">
              <w:rPr>
                <w:rFonts w:ascii="Arial" w:hAnsi="Arial" w:cs="Arial"/>
                <w:color w:val="000000"/>
                <w:sz w:val="24"/>
                <w:szCs w:val="24"/>
              </w:rPr>
              <w:t>),</w:t>
            </w:r>
          </w:p>
          <w:p w14:paraId="5DCE3C2D" w14:textId="77777777" w:rsidR="00AB1143" w:rsidRPr="00FA7A2D" w:rsidRDefault="00AB1143" w:rsidP="00912236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1134" w:type="dxa"/>
          </w:tcPr>
          <w:p w14:paraId="4BE76ADB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0-15</w:t>
            </w:r>
          </w:p>
        </w:tc>
        <w:tc>
          <w:tcPr>
            <w:tcW w:w="1134" w:type="dxa"/>
          </w:tcPr>
          <w:p w14:paraId="07FB2B9A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9C476D4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110F929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1D7749B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0454381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2DF99EA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4C486322" w14:textId="77777777" w:rsidTr="003B76BA">
        <w:trPr>
          <w:trHeight w:val="283"/>
        </w:trPr>
        <w:tc>
          <w:tcPr>
            <w:tcW w:w="87" w:type="dxa"/>
          </w:tcPr>
          <w:p w14:paraId="04152A9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10D66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2.</w:t>
            </w:r>
          </w:p>
        </w:tc>
        <w:tc>
          <w:tcPr>
            <w:tcW w:w="5758" w:type="dxa"/>
          </w:tcPr>
          <w:p w14:paraId="0FFEE413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1134" w:type="dxa"/>
          </w:tcPr>
          <w:p w14:paraId="40806386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1876F57B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26B43572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6A730E02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5AED5A63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5EB164E0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5677C83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34EF2572" w14:textId="77777777" w:rsidTr="003B76BA">
        <w:trPr>
          <w:trHeight w:val="283"/>
        </w:trPr>
        <w:tc>
          <w:tcPr>
            <w:tcW w:w="87" w:type="dxa"/>
          </w:tcPr>
          <w:p w14:paraId="100FECF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018801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3.</w:t>
            </w:r>
          </w:p>
        </w:tc>
        <w:tc>
          <w:tcPr>
            <w:tcW w:w="5758" w:type="dxa"/>
          </w:tcPr>
          <w:p w14:paraId="2BCB7FE2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Kwalifikacje osób, przy udziale których oferent będzie realizował zadanie publiczne</w:t>
            </w:r>
          </w:p>
        </w:tc>
        <w:tc>
          <w:tcPr>
            <w:tcW w:w="1134" w:type="dxa"/>
          </w:tcPr>
          <w:p w14:paraId="38F5BBB2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462E7727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7F9DE4B0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675B25C0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2EC433A8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37FE860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3A67A343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5FEA0F9D" w14:textId="77777777" w:rsidTr="003B76BA">
        <w:trPr>
          <w:trHeight w:val="283"/>
        </w:trPr>
        <w:tc>
          <w:tcPr>
            <w:tcW w:w="87" w:type="dxa"/>
          </w:tcPr>
          <w:p w14:paraId="557C53A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A28504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4.</w:t>
            </w:r>
          </w:p>
        </w:tc>
        <w:tc>
          <w:tcPr>
            <w:tcW w:w="5758" w:type="dxa"/>
          </w:tcPr>
          <w:p w14:paraId="7ED59F46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Doświadczenie oferenta w realizacji zadań o podobnym charakterze i zasięgu</w:t>
            </w:r>
          </w:p>
        </w:tc>
        <w:tc>
          <w:tcPr>
            <w:tcW w:w="1134" w:type="dxa"/>
          </w:tcPr>
          <w:p w14:paraId="644C42CE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5CABB4C6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242E4E6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1B5424A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060EA6A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7B1C574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094CBC8C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279ECAEC" w14:textId="77777777" w:rsidTr="003B76BA">
        <w:trPr>
          <w:trHeight w:val="478"/>
        </w:trPr>
        <w:tc>
          <w:tcPr>
            <w:tcW w:w="87" w:type="dxa"/>
          </w:tcPr>
          <w:p w14:paraId="3165E230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A31159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5.</w:t>
            </w:r>
          </w:p>
        </w:tc>
        <w:tc>
          <w:tcPr>
            <w:tcW w:w="5758" w:type="dxa"/>
          </w:tcPr>
          <w:p w14:paraId="06DD48DF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 xml:space="preserve">Analiza i ocena realizacji zadań publicznych zleconych oferentowi </w:t>
            </w:r>
          </w:p>
          <w:p w14:paraId="724135B3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w latach poprzednich (w tym terminowość, rzetelność i sposób rozliczenia dotacji)</w:t>
            </w:r>
          </w:p>
        </w:tc>
        <w:tc>
          <w:tcPr>
            <w:tcW w:w="1134" w:type="dxa"/>
          </w:tcPr>
          <w:p w14:paraId="4AB6180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46C586A9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22CBD65E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00EB86E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66A2181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73830697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04A0CB2A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49C5C207" w14:textId="77777777" w:rsidTr="003B76BA">
        <w:trPr>
          <w:trHeight w:val="332"/>
        </w:trPr>
        <w:tc>
          <w:tcPr>
            <w:tcW w:w="87" w:type="dxa"/>
          </w:tcPr>
          <w:p w14:paraId="11DB903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14:paraId="2F381E3E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1134" w:type="dxa"/>
          </w:tcPr>
          <w:p w14:paraId="16ECF3F6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B57EA21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</w:tcPr>
          <w:p w14:paraId="16BDAB97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gridSpan w:val="2"/>
          </w:tcPr>
          <w:p w14:paraId="056C6ACB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14:paraId="2B49A44C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14:paraId="4330B41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14:paraId="3E792D2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7965DF68" w14:textId="77777777" w:rsidTr="003B76BA">
        <w:tc>
          <w:tcPr>
            <w:tcW w:w="87" w:type="dxa"/>
          </w:tcPr>
          <w:p w14:paraId="42B15B5D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14:paraId="290AC9F1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1.</w:t>
            </w:r>
          </w:p>
        </w:tc>
        <w:tc>
          <w:tcPr>
            <w:tcW w:w="5758" w:type="dxa"/>
          </w:tcPr>
          <w:p w14:paraId="1DF1DD26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 xml:space="preserve">Prawidłowość i przejrzystość budżetu, w tym adekwatność kosztów </w:t>
            </w:r>
          </w:p>
          <w:p w14:paraId="62BDAFED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w odniesieniu do zakresu rzeczowego realizowanego zadania</w:t>
            </w:r>
          </w:p>
        </w:tc>
        <w:tc>
          <w:tcPr>
            <w:tcW w:w="1134" w:type="dxa"/>
          </w:tcPr>
          <w:p w14:paraId="22130EFC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5032A500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1F0C778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4D21119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08ACED9B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6D2410AC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1BA08D9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649E101A" w14:textId="77777777" w:rsidTr="003B76BA">
        <w:tc>
          <w:tcPr>
            <w:tcW w:w="87" w:type="dxa"/>
          </w:tcPr>
          <w:p w14:paraId="54388008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949870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2.</w:t>
            </w:r>
          </w:p>
        </w:tc>
        <w:tc>
          <w:tcPr>
            <w:tcW w:w="5758" w:type="dxa"/>
          </w:tcPr>
          <w:p w14:paraId="5DA8B8E2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Deklarowany udział finansowych środków własnych lub środków pochodzących z innych źródeł przeznaczonych na realizację zadania</w:t>
            </w:r>
          </w:p>
        </w:tc>
        <w:tc>
          <w:tcPr>
            <w:tcW w:w="1134" w:type="dxa"/>
          </w:tcPr>
          <w:p w14:paraId="2CC998C9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4CF712F6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3D9F4D32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23614B3C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66900EF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3F9C0A1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603B7901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550DA8C4" w14:textId="77777777" w:rsidTr="003B76BA">
        <w:trPr>
          <w:trHeight w:val="420"/>
        </w:trPr>
        <w:tc>
          <w:tcPr>
            <w:tcW w:w="87" w:type="dxa"/>
          </w:tcPr>
          <w:p w14:paraId="1EDC8F23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6BF574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3.</w:t>
            </w:r>
          </w:p>
        </w:tc>
        <w:tc>
          <w:tcPr>
            <w:tcW w:w="5758" w:type="dxa"/>
          </w:tcPr>
          <w:p w14:paraId="5EB41E68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 xml:space="preserve">Deklarowany wkład osobowy. </w:t>
            </w:r>
          </w:p>
        </w:tc>
        <w:tc>
          <w:tcPr>
            <w:tcW w:w="1134" w:type="dxa"/>
          </w:tcPr>
          <w:p w14:paraId="3EFF6F9F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</w:rPr>
              <w:t>0-5</w:t>
            </w:r>
          </w:p>
        </w:tc>
        <w:tc>
          <w:tcPr>
            <w:tcW w:w="1134" w:type="dxa"/>
          </w:tcPr>
          <w:p w14:paraId="6869F98E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497B1C6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gridSpan w:val="2"/>
          </w:tcPr>
          <w:p w14:paraId="0A8BD612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31A01B8D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664DADBD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</w:tcPr>
          <w:p w14:paraId="4D0F0A5E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2A3792CA" w14:textId="77777777" w:rsidTr="003B76BA">
        <w:trPr>
          <w:trHeight w:val="297"/>
        </w:trPr>
        <w:tc>
          <w:tcPr>
            <w:tcW w:w="87" w:type="dxa"/>
          </w:tcPr>
          <w:p w14:paraId="08104145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gridSpan w:val="2"/>
          </w:tcPr>
          <w:p w14:paraId="72A4B447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134" w:type="dxa"/>
          </w:tcPr>
          <w:p w14:paraId="33A4FB2F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4" w:type="dxa"/>
          </w:tcPr>
          <w:p w14:paraId="5B45096C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02875BCA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</w:tcPr>
          <w:p w14:paraId="1DD908E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0EE6A036" w14:textId="77777777" w:rsidTr="003B76BA">
        <w:trPr>
          <w:trHeight w:val="283"/>
        </w:trPr>
        <w:tc>
          <w:tcPr>
            <w:tcW w:w="87" w:type="dxa"/>
          </w:tcPr>
          <w:p w14:paraId="31070615" w14:textId="77777777" w:rsidR="00AB1143" w:rsidRPr="00FA7A2D" w:rsidRDefault="00AB1143" w:rsidP="0091223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51" w:type="dxa"/>
            <w:gridSpan w:val="2"/>
          </w:tcPr>
          <w:p w14:paraId="75811E08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134" w:type="dxa"/>
          </w:tcPr>
          <w:p w14:paraId="756A00E7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</w:tcPr>
          <w:p w14:paraId="7EB1A29D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7FB8553F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</w:tcPr>
          <w:p w14:paraId="5DAB4799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769618C3" w14:textId="77777777" w:rsidTr="003B76BA">
        <w:trPr>
          <w:trHeight w:val="283"/>
        </w:trPr>
        <w:tc>
          <w:tcPr>
            <w:tcW w:w="87" w:type="dxa"/>
          </w:tcPr>
          <w:p w14:paraId="409CF31C" w14:textId="77777777" w:rsidR="00AB1143" w:rsidRPr="00FA7A2D" w:rsidRDefault="00AB1143" w:rsidP="0091223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6"/>
          </w:tcPr>
          <w:p w14:paraId="60275B8D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33" w:type="dxa"/>
            <w:gridSpan w:val="4"/>
          </w:tcPr>
          <w:p w14:paraId="60F01D04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3378D8CD" w14:textId="77777777" w:rsidTr="003B76BA">
        <w:trPr>
          <w:trHeight w:val="1008"/>
        </w:trPr>
        <w:tc>
          <w:tcPr>
            <w:tcW w:w="87" w:type="dxa"/>
          </w:tcPr>
          <w:p w14:paraId="7740E9C5" w14:textId="77777777" w:rsidR="00AB1143" w:rsidRPr="00FA7A2D" w:rsidRDefault="00AB1143" w:rsidP="0091223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6"/>
          </w:tcPr>
          <w:p w14:paraId="1055315E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gridSpan w:val="4"/>
          </w:tcPr>
          <w:p w14:paraId="2F538DEF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42C595FC" w14:textId="77777777" w:rsidTr="003B76BA">
        <w:trPr>
          <w:trHeight w:val="283"/>
        </w:trPr>
        <w:tc>
          <w:tcPr>
            <w:tcW w:w="87" w:type="dxa"/>
          </w:tcPr>
          <w:p w14:paraId="3E21F52F" w14:textId="77777777" w:rsidR="00AB1143" w:rsidRPr="00FA7A2D" w:rsidRDefault="00AB1143" w:rsidP="0091223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53" w:type="dxa"/>
            <w:gridSpan w:val="6"/>
          </w:tcPr>
          <w:p w14:paraId="37C7D534" w14:textId="0CBBEF2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/>
              </w:rPr>
              <w:t>Adnotacje urzędowe</w:t>
            </w:r>
            <w:r w:rsidR="004A69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3" w:type="dxa"/>
            <w:gridSpan w:val="4"/>
          </w:tcPr>
          <w:p w14:paraId="084B1086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143" w:rsidRPr="00FA7A2D" w14:paraId="3AE62403" w14:textId="77777777" w:rsidTr="003B76BA">
        <w:trPr>
          <w:trHeight w:val="1160"/>
        </w:trPr>
        <w:tc>
          <w:tcPr>
            <w:tcW w:w="87" w:type="dxa"/>
          </w:tcPr>
          <w:p w14:paraId="3117ABF4" w14:textId="77777777" w:rsidR="00AB1143" w:rsidRPr="00FA7A2D" w:rsidRDefault="00AB1143" w:rsidP="00912236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151" w:type="dxa"/>
            <w:gridSpan w:val="2"/>
          </w:tcPr>
          <w:p w14:paraId="742C8D73" w14:textId="77777777" w:rsidR="00AB1143" w:rsidRPr="00FA7A2D" w:rsidRDefault="00AB1143" w:rsidP="00912236">
            <w:pPr>
              <w:pStyle w:val="Akapitzlist1"/>
              <w:ind w:left="0"/>
              <w:rPr>
                <w:rFonts w:ascii="Arial" w:hAnsi="Arial" w:cs="Arial"/>
              </w:rPr>
            </w:pPr>
            <w:r w:rsidRPr="00FA7A2D">
              <w:rPr>
                <w:rFonts w:ascii="Arial" w:hAnsi="Arial" w:cs="Arial"/>
                <w:bCs/>
              </w:rPr>
              <w:t>Oferta spełnia wymogi merytoryczne/</w:t>
            </w:r>
            <w:r w:rsidRPr="00FA7A2D">
              <w:rPr>
                <w:rFonts w:ascii="Arial" w:hAnsi="Arial" w:cs="Arial"/>
              </w:rPr>
              <w:t>nie spełnia wymogów merytorycznych</w:t>
            </w:r>
            <w:r w:rsidRPr="00FA7A2D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402" w:type="dxa"/>
            <w:gridSpan w:val="4"/>
          </w:tcPr>
          <w:p w14:paraId="6C3B5E80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539BB" w14:textId="77777777" w:rsidR="00AB1143" w:rsidRPr="00FA7A2D" w:rsidRDefault="00AB1143" w:rsidP="009122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7A2D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29A47DB2" w14:textId="77777777" w:rsidR="00AB1143" w:rsidRPr="00FA7A2D" w:rsidRDefault="00AB1143" w:rsidP="00912236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A7A2D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33" w:type="dxa"/>
            <w:gridSpan w:val="4"/>
          </w:tcPr>
          <w:p w14:paraId="2676E970" w14:textId="77777777" w:rsidR="00AB1143" w:rsidRPr="00FA7A2D" w:rsidRDefault="00AB1143" w:rsidP="0091223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005504" w14:textId="77777777" w:rsidR="00AB1143" w:rsidRPr="00FA7A2D" w:rsidRDefault="00AB1143" w:rsidP="00912236">
      <w:pPr>
        <w:contextualSpacing/>
        <w:rPr>
          <w:rFonts w:ascii="Arial" w:hAnsi="Arial" w:cs="Arial"/>
          <w:b/>
          <w:sz w:val="24"/>
          <w:szCs w:val="24"/>
        </w:rPr>
      </w:pPr>
    </w:p>
    <w:p w14:paraId="69CA50B2" w14:textId="77777777" w:rsidR="00AB1143" w:rsidRPr="00FA7A2D" w:rsidRDefault="00AB1143" w:rsidP="0091223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br w:type="page"/>
      </w:r>
    </w:p>
    <w:p w14:paraId="11869921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lastRenderedPageBreak/>
        <w:t>CZĘŚĆ III. DODATKOWE KRYTERIA OCENIANIA OFERTY</w:t>
      </w:r>
    </w:p>
    <w:p w14:paraId="73AD4002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 xml:space="preserve">(DOTYCZĄ TYLKO OFERT ZŁOŻONYCH NA ZADANIE 1) </w:t>
      </w:r>
    </w:p>
    <w:p w14:paraId="587D6F55" w14:textId="77777777" w:rsidR="00AB1143" w:rsidRPr="00FA7A2D" w:rsidRDefault="00AB1143" w:rsidP="00912236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14" w:type="dxa"/>
        <w:tblLook w:val="01E0" w:firstRow="1" w:lastRow="1" w:firstColumn="1" w:lastColumn="1" w:noHBand="0" w:noVBand="0"/>
        <w:tblCaption w:val="Kryterium oceny"/>
        <w:tblDescription w:val="DODATKOWE KRYTERIA OCENIANIA OFERTY&#10;(DOTYCZĄ TYLKO OFERT ZŁOŻONYCH NA ZADANIE 1) &#10;"/>
      </w:tblPr>
      <w:tblGrid>
        <w:gridCol w:w="6607"/>
        <w:gridCol w:w="1203"/>
        <w:gridCol w:w="1404"/>
      </w:tblGrid>
      <w:tr w:rsidR="00AB1143" w:rsidRPr="00FA7A2D" w14:paraId="7F10F94B" w14:textId="77777777" w:rsidTr="003B76BA">
        <w:tc>
          <w:tcPr>
            <w:tcW w:w="6703" w:type="dxa"/>
          </w:tcPr>
          <w:p w14:paraId="5F24EB37" w14:textId="77777777" w:rsidR="00AB1143" w:rsidRPr="00FA7A2D" w:rsidRDefault="00AB1143" w:rsidP="00912236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66086EE" w14:textId="77777777" w:rsidR="00AB1143" w:rsidRPr="00FA7A2D" w:rsidRDefault="00AB1143" w:rsidP="00912236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color w:val="000000"/>
                <w:sz w:val="24"/>
                <w:szCs w:val="24"/>
              </w:rPr>
              <w:t>Kryterium Oceny</w:t>
            </w:r>
          </w:p>
        </w:tc>
        <w:tc>
          <w:tcPr>
            <w:tcW w:w="1122" w:type="dxa"/>
          </w:tcPr>
          <w:p w14:paraId="60252C27" w14:textId="77777777" w:rsidR="00AB1143" w:rsidRPr="00FA7A2D" w:rsidRDefault="00AB1143" w:rsidP="009122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color w:val="000000"/>
                <w:sz w:val="24"/>
                <w:szCs w:val="24"/>
              </w:rPr>
              <w:t>Ilość punktów</w:t>
            </w:r>
          </w:p>
        </w:tc>
        <w:tc>
          <w:tcPr>
            <w:tcW w:w="1389" w:type="dxa"/>
          </w:tcPr>
          <w:p w14:paraId="0D1BD041" w14:textId="77777777" w:rsidR="00AB1143" w:rsidRPr="00FA7A2D" w:rsidRDefault="00AB1143" w:rsidP="009122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Przyznana kwota dotacji</w:t>
            </w:r>
          </w:p>
        </w:tc>
      </w:tr>
      <w:tr w:rsidR="00AB1143" w:rsidRPr="00FA7A2D" w14:paraId="5725722A" w14:textId="77777777" w:rsidTr="003B76BA">
        <w:trPr>
          <w:trHeight w:val="1634"/>
        </w:trPr>
        <w:tc>
          <w:tcPr>
            <w:tcW w:w="6703" w:type="dxa"/>
          </w:tcPr>
          <w:p w14:paraId="4938AE7A" w14:textId="43405DB2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 xml:space="preserve">1. Potwierdzona ilość </w:t>
            </w:r>
            <w:r w:rsidRPr="00FA7A2D">
              <w:rPr>
                <w:rFonts w:ascii="Arial" w:hAnsi="Arial" w:cs="Arial"/>
                <w:sz w:val="24"/>
                <w:szCs w:val="24"/>
              </w:rPr>
              <w:t xml:space="preserve">zawodników zamieszkałych na terenie Gminy Miasto Włocławek z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aktualnymi licencjami Polskich Związków Sportowych, biorących udział we współzawodnictwie sportowym dzieci i młodzieży w roku 2021 lub sezonie rozgrywkowym 2021/2022 na poziomie minimum mistrzostw województwa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 xml:space="preserve">w dyscyplinach indywidualnych oraz w ramach rozgrywek organizowanych przez minimum okręgowe związki sportowe (lub na ich zlecenie) w dyscyplinach drużynowych. </w:t>
            </w:r>
          </w:p>
        </w:tc>
        <w:tc>
          <w:tcPr>
            <w:tcW w:w="1122" w:type="dxa"/>
          </w:tcPr>
          <w:p w14:paraId="1E8A5E75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5663B4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3BC8E2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964D6F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792B3539" w14:textId="77777777" w:rsidTr="003B76BA">
        <w:trPr>
          <w:trHeight w:val="933"/>
        </w:trPr>
        <w:tc>
          <w:tcPr>
            <w:tcW w:w="6703" w:type="dxa"/>
          </w:tcPr>
          <w:p w14:paraId="5299A31A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 xml:space="preserve">2. Liczba dzieci i młodzieży zamieszkałych na terenie Gminy Miasta Włocławek oświadczenie o liczbie uczestników szkolenia sportowego (nie posiadających licencji sportowych), według stanu na 15 grudnia 2021 r. </w:t>
            </w:r>
          </w:p>
        </w:tc>
        <w:tc>
          <w:tcPr>
            <w:tcW w:w="1122" w:type="dxa"/>
          </w:tcPr>
          <w:p w14:paraId="6B130139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22CD4F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3717CFB5" w14:textId="77777777" w:rsidTr="003B76BA">
        <w:trPr>
          <w:trHeight w:val="410"/>
        </w:trPr>
        <w:tc>
          <w:tcPr>
            <w:tcW w:w="6703" w:type="dxa"/>
          </w:tcPr>
          <w:p w14:paraId="09A5D0A2" w14:textId="77777777" w:rsidR="00AB1143" w:rsidRPr="00FA7A2D" w:rsidRDefault="00AB1143" w:rsidP="00912236">
            <w:pPr>
              <w:pStyle w:val="Akapitzlist"/>
              <w:numPr>
                <w:ilvl w:val="0"/>
                <w:numId w:val="10"/>
              </w:numPr>
              <w:spacing w:after="0"/>
              <w:ind w:left="204" w:hanging="20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Ilość punktów w Systemie Sportu Młodzieżowego w 2021 roku.</w:t>
            </w:r>
          </w:p>
        </w:tc>
        <w:tc>
          <w:tcPr>
            <w:tcW w:w="1122" w:type="dxa"/>
          </w:tcPr>
          <w:p w14:paraId="39419352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BD7AAC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2036F467" w14:textId="77777777" w:rsidTr="003B76BA">
        <w:trPr>
          <w:trHeight w:val="1550"/>
        </w:trPr>
        <w:tc>
          <w:tcPr>
            <w:tcW w:w="6703" w:type="dxa"/>
          </w:tcPr>
          <w:p w14:paraId="27882793" w14:textId="0E213C0D" w:rsidR="00AB1143" w:rsidRPr="00FA7A2D" w:rsidRDefault="00AB1143" w:rsidP="0091223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Punkty za ofertę mające istotne znaczenie dla upowszechniania</w:t>
            </w:r>
            <w:r w:rsidR="004A69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danej dziedziny/dyscypliny kultury fizycznej dla społeczności lokalnej (od 0 do 10 punktów):</w:t>
            </w:r>
          </w:p>
          <w:p w14:paraId="2D62FD8F" w14:textId="77777777" w:rsidR="00AB1143" w:rsidRPr="00FA7A2D" w:rsidRDefault="00AB1143" w:rsidP="00912236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tradycje działalności klubu i doświadczenie w szkoleniu dzieci i młodzieży,</w:t>
            </w:r>
          </w:p>
          <w:p w14:paraId="49A6118B" w14:textId="77777777" w:rsidR="00AB1143" w:rsidRPr="00FA7A2D" w:rsidRDefault="00AB1143" w:rsidP="00912236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najważniejsze sukcesy w ostatnich 2 latach,</w:t>
            </w:r>
          </w:p>
          <w:p w14:paraId="02FBDCFD" w14:textId="77777777" w:rsidR="00AB1143" w:rsidRPr="00FA7A2D" w:rsidRDefault="00AB1143" w:rsidP="00912236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miejsce prowadzenia szkolenia sportowego dzieci i młodzieży,</w:t>
            </w:r>
          </w:p>
          <w:p w14:paraId="13598112" w14:textId="77777777" w:rsidR="00AB1143" w:rsidRPr="00FA7A2D" w:rsidRDefault="00AB1143" w:rsidP="00912236">
            <w:pPr>
              <w:pStyle w:val="Akapitzlist"/>
              <w:numPr>
                <w:ilvl w:val="2"/>
                <w:numId w:val="10"/>
              </w:numPr>
              <w:spacing w:after="0" w:line="240" w:lineRule="auto"/>
              <w:ind w:left="62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inne (np. wysokość składki miesięcznej, kwalifikacje kadry trenerskiej).</w:t>
            </w:r>
          </w:p>
        </w:tc>
        <w:tc>
          <w:tcPr>
            <w:tcW w:w="1122" w:type="dxa"/>
          </w:tcPr>
          <w:p w14:paraId="6BB95AFE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0E4AFBE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6BA7F894" w14:textId="77777777" w:rsidTr="003B76BA">
        <w:tc>
          <w:tcPr>
            <w:tcW w:w="6703" w:type="dxa"/>
          </w:tcPr>
          <w:p w14:paraId="774AC7DD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color w:val="000000"/>
                <w:sz w:val="24"/>
                <w:szCs w:val="24"/>
              </w:rPr>
              <w:t>5. Punkty z części II (ocena merytoryczna zadania).</w:t>
            </w:r>
          </w:p>
        </w:tc>
        <w:tc>
          <w:tcPr>
            <w:tcW w:w="1122" w:type="dxa"/>
          </w:tcPr>
          <w:p w14:paraId="0AE26F30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D02854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5C6B9DFD" w14:textId="77777777" w:rsidTr="003B76BA">
        <w:tc>
          <w:tcPr>
            <w:tcW w:w="6703" w:type="dxa"/>
          </w:tcPr>
          <w:p w14:paraId="25F82C58" w14:textId="5D54E219" w:rsidR="00AB1143" w:rsidRPr="00FA7A2D" w:rsidRDefault="004A6974" w:rsidP="009122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B1143" w:rsidRPr="00FA7A2D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Łączna liczba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B1143" w:rsidRPr="00FA7A2D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punktów 4 i 5</w:t>
            </w:r>
          </w:p>
        </w:tc>
        <w:tc>
          <w:tcPr>
            <w:tcW w:w="1122" w:type="dxa"/>
          </w:tcPr>
          <w:p w14:paraId="3CC9F912" w14:textId="77777777" w:rsidR="00AB1143" w:rsidRPr="00FA7A2D" w:rsidRDefault="00AB1143" w:rsidP="009122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64FDDC" w14:textId="77777777" w:rsidR="00AB1143" w:rsidRPr="00FA7A2D" w:rsidRDefault="00AB1143" w:rsidP="009122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798CE2D" w14:textId="77777777" w:rsidR="00AB1143" w:rsidRPr="00FA7A2D" w:rsidRDefault="00AB1143" w:rsidP="00912236">
      <w:pPr>
        <w:contextualSpacing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t xml:space="preserve"> </w:t>
      </w:r>
    </w:p>
    <w:p w14:paraId="2C2A50F7" w14:textId="77777777" w:rsidR="00AB1143" w:rsidRPr="00FA7A2D" w:rsidRDefault="00AB1143" w:rsidP="0091223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A7A2D">
        <w:rPr>
          <w:rFonts w:ascii="Arial" w:hAnsi="Arial" w:cs="Arial"/>
          <w:b/>
          <w:sz w:val="24"/>
          <w:szCs w:val="24"/>
        </w:rPr>
        <w:br w:type="page"/>
      </w:r>
    </w:p>
    <w:p w14:paraId="6E70EB8B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lastRenderedPageBreak/>
        <w:t>CZĘŚĆ IV. OCENA OFERTY</w:t>
      </w:r>
    </w:p>
    <w:p w14:paraId="7D092F33" w14:textId="77777777" w:rsidR="00AB1143" w:rsidRPr="00FA7A2D" w:rsidRDefault="00AB1143" w:rsidP="00912236">
      <w:pPr>
        <w:contextualSpacing/>
        <w:rPr>
          <w:rFonts w:ascii="Arial" w:hAnsi="Arial" w:cs="Arial"/>
          <w:b/>
          <w:sz w:val="24"/>
          <w:szCs w:val="24"/>
        </w:rPr>
      </w:pPr>
    </w:p>
    <w:p w14:paraId="6464B388" w14:textId="77777777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Wyniki głosowania Komisji Konkursowej</w:t>
      </w:r>
    </w:p>
    <w:p w14:paraId="064859ED" w14:textId="77777777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</w:p>
    <w:p w14:paraId="20AE93B2" w14:textId="791E4432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Za przyjęciem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oferty głosowało …………osób/a</w:t>
      </w:r>
    </w:p>
    <w:p w14:paraId="6464C8C9" w14:textId="61FBE664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Za odrzuceniem oferty głosowało …</w:t>
      </w:r>
      <w:r w:rsidR="0026108D" w:rsidRPr="00FA7A2D">
        <w:rPr>
          <w:rFonts w:ascii="Arial" w:hAnsi="Arial" w:cs="Arial"/>
          <w:sz w:val="24"/>
          <w:szCs w:val="24"/>
        </w:rPr>
        <w:t>……</w:t>
      </w:r>
      <w:r w:rsidRPr="00FA7A2D">
        <w:rPr>
          <w:rFonts w:ascii="Arial" w:hAnsi="Arial" w:cs="Arial"/>
          <w:sz w:val="24"/>
          <w:szCs w:val="24"/>
        </w:rPr>
        <w:t>osób/a</w:t>
      </w:r>
    </w:p>
    <w:p w14:paraId="0977BEE9" w14:textId="259A7B8A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Od głosu wstrzymało się</w:t>
      </w:r>
      <w:r w:rsidR="004A6974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 xml:space="preserve">…………………osób/a </w:t>
      </w:r>
    </w:p>
    <w:p w14:paraId="51E395BC" w14:textId="77777777" w:rsidR="00AB1143" w:rsidRPr="00FA7A2D" w:rsidRDefault="00AB1143" w:rsidP="00912236">
      <w:pPr>
        <w:contextualSpacing/>
        <w:rPr>
          <w:rFonts w:ascii="Arial" w:hAnsi="Arial" w:cs="Arial"/>
          <w:sz w:val="24"/>
          <w:szCs w:val="24"/>
        </w:rPr>
      </w:pPr>
    </w:p>
    <w:p w14:paraId="22F423C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AB1143" w:rsidRPr="00FA7A2D" w14:paraId="08288147" w14:textId="77777777" w:rsidTr="00A617E5">
        <w:trPr>
          <w:trHeight w:val="329"/>
        </w:trPr>
        <w:tc>
          <w:tcPr>
            <w:tcW w:w="9830" w:type="dxa"/>
          </w:tcPr>
          <w:p w14:paraId="0B0CE136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AB1143" w:rsidRPr="00FA7A2D" w14:paraId="48F2219E" w14:textId="77777777" w:rsidTr="00A617E5">
        <w:trPr>
          <w:trHeight w:val="739"/>
        </w:trPr>
        <w:tc>
          <w:tcPr>
            <w:tcW w:w="9830" w:type="dxa"/>
          </w:tcPr>
          <w:p w14:paraId="14F43E2A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17BAA" w14:textId="77777777" w:rsidR="00AB1143" w:rsidRPr="00FA7A2D" w:rsidRDefault="00AB1143" w:rsidP="00912236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FA7A2D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FA7A2D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FA7A2D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2"/>
              <w:t></w:t>
            </w:r>
          </w:p>
        </w:tc>
      </w:tr>
      <w:tr w:rsidR="00AB1143" w:rsidRPr="00FA7A2D" w14:paraId="584FC349" w14:textId="77777777" w:rsidTr="00A617E5">
        <w:tc>
          <w:tcPr>
            <w:tcW w:w="9830" w:type="dxa"/>
          </w:tcPr>
          <w:p w14:paraId="0C0083CB" w14:textId="77777777" w:rsidR="00AB1143" w:rsidRPr="00FA7A2D" w:rsidRDefault="00AB1143" w:rsidP="00912236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A7A2D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0ACCAA9D" w14:textId="77777777" w:rsidR="00AB1143" w:rsidRPr="00FA7A2D" w:rsidRDefault="00AB1143" w:rsidP="00912236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68B9EE6C" w14:textId="77777777" w:rsidR="00AB1143" w:rsidRPr="00FA7A2D" w:rsidRDefault="00AB1143" w:rsidP="00912236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3FFC9793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</w:t>
            </w:r>
            <w:r w:rsidRPr="00FA7A2D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AB1143" w:rsidRPr="00FA7A2D" w14:paraId="30860147" w14:textId="77777777" w:rsidTr="00A617E5">
        <w:trPr>
          <w:trHeight w:val="447"/>
        </w:trPr>
        <w:tc>
          <w:tcPr>
            <w:tcW w:w="9830" w:type="dxa"/>
          </w:tcPr>
          <w:p w14:paraId="07039C0B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1FEBCBE0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33F90400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731B539B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7A6358D1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50533F56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24B1B85C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50FA6D66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3243C2F0" w14:textId="77777777" w:rsidR="00AB1143" w:rsidRPr="00FA7A2D" w:rsidRDefault="00AB1143" w:rsidP="00912236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6C9A45B4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Podpisy członków Komisji Konkursowej</w:t>
      </w:r>
    </w:p>
    <w:p w14:paraId="75710665" w14:textId="77777777" w:rsidR="00AB1143" w:rsidRPr="00FA7A2D" w:rsidRDefault="00AB1143" w:rsidP="00912236">
      <w:pPr>
        <w:ind w:left="4956" w:firstLine="709"/>
        <w:rPr>
          <w:rFonts w:ascii="Arial" w:hAnsi="Arial" w:cs="Arial"/>
          <w:sz w:val="24"/>
          <w:szCs w:val="24"/>
        </w:rPr>
      </w:pPr>
    </w:p>
    <w:p w14:paraId="0C0F4236" w14:textId="77777777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Monika Jabłońska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06BCC49" w14:textId="22301953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Łukasz Pszczółkowski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="0026108D" w:rsidRPr="00FA7A2D">
        <w:rPr>
          <w:rFonts w:ascii="Arial" w:hAnsi="Arial" w:cs="Arial"/>
          <w:sz w:val="24"/>
          <w:szCs w:val="24"/>
        </w:rPr>
        <w:t>...</w:t>
      </w:r>
      <w:r w:rsidRPr="00FA7A2D">
        <w:rPr>
          <w:rFonts w:ascii="Arial" w:hAnsi="Arial" w:cs="Arial"/>
          <w:sz w:val="24"/>
          <w:szCs w:val="24"/>
        </w:rPr>
        <w:t>…………………………………………</w:t>
      </w:r>
      <w:r w:rsidR="00226B1D" w:rsidRPr="00FA7A2D">
        <w:rPr>
          <w:rFonts w:ascii="Arial" w:hAnsi="Arial" w:cs="Arial"/>
          <w:sz w:val="24"/>
          <w:szCs w:val="24"/>
        </w:rPr>
        <w:t>……</w:t>
      </w:r>
      <w:r w:rsidRPr="00FA7A2D">
        <w:rPr>
          <w:rFonts w:ascii="Arial" w:hAnsi="Arial" w:cs="Arial"/>
          <w:sz w:val="24"/>
          <w:szCs w:val="24"/>
        </w:rPr>
        <w:t>…</w:t>
      </w:r>
    </w:p>
    <w:p w14:paraId="0288EEFB" w14:textId="77777777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Marta Karbowska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A44BA38" w14:textId="77777777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Maciej Gajewski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9A8E88A" w14:textId="74CBE0D6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Izabela Maciejewska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FEDB9B7" w14:textId="4C7D69DA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Justyna Rykowska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DFA9B8A" w14:textId="0252B0A2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Anna Rachut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22DD2EC" w14:textId="77777777" w:rsidR="00AB1143" w:rsidRPr="00FA7A2D" w:rsidRDefault="00AB1143" w:rsidP="00912236">
      <w:pPr>
        <w:pStyle w:val="Akapitzlist"/>
        <w:numPr>
          <w:ilvl w:val="0"/>
          <w:numId w:val="14"/>
        </w:numPr>
        <w:spacing w:after="0" w:line="480" w:lineRule="auto"/>
        <w:ind w:left="142" w:hanging="142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Agnieszka Zgłobicka-Skupniewicz</w:t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301A71C" w14:textId="77777777" w:rsidR="00AB1143" w:rsidRPr="00FA7A2D" w:rsidRDefault="00AB1143" w:rsidP="00912236">
      <w:pPr>
        <w:ind w:firstLine="5670"/>
        <w:rPr>
          <w:rFonts w:ascii="Arial" w:hAnsi="Arial" w:cs="Arial"/>
          <w:sz w:val="24"/>
          <w:szCs w:val="24"/>
        </w:rPr>
      </w:pPr>
    </w:p>
    <w:p w14:paraId="5174D548" w14:textId="77777777" w:rsidR="00AB1143" w:rsidRPr="00FA7A2D" w:rsidRDefault="00AB1143" w:rsidP="0091223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br w:type="page"/>
      </w:r>
    </w:p>
    <w:p w14:paraId="0A270B85" w14:textId="77777777" w:rsidR="00AB1143" w:rsidRPr="00FA7A2D" w:rsidRDefault="00AB1143" w:rsidP="00E61BDD">
      <w:pPr>
        <w:pStyle w:val="Nagwek1"/>
        <w:rPr>
          <w:rFonts w:cs="Arial"/>
          <w:sz w:val="24"/>
          <w:szCs w:val="24"/>
        </w:rPr>
      </w:pPr>
      <w:r w:rsidRPr="00FA7A2D">
        <w:rPr>
          <w:rFonts w:cs="Arial"/>
          <w:sz w:val="24"/>
          <w:szCs w:val="24"/>
        </w:rPr>
        <w:lastRenderedPageBreak/>
        <w:t xml:space="preserve">Załącznik nr 5 do </w:t>
      </w:r>
    </w:p>
    <w:p w14:paraId="16F1910F" w14:textId="15D45BB8" w:rsidR="00AB1143" w:rsidRPr="00FA7A2D" w:rsidRDefault="00AB1143" w:rsidP="00E61BDD">
      <w:pPr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Zarządzenia nr </w:t>
      </w:r>
      <w:r w:rsidR="00F318DF" w:rsidRPr="00FA7A2D">
        <w:rPr>
          <w:rFonts w:ascii="Arial" w:hAnsi="Arial" w:cs="Arial"/>
          <w:color w:val="000000" w:themeColor="text1"/>
          <w:sz w:val="24"/>
          <w:szCs w:val="24"/>
        </w:rPr>
        <w:t>16/2022</w:t>
      </w:r>
    </w:p>
    <w:p w14:paraId="4C56B893" w14:textId="77777777" w:rsidR="00AB1143" w:rsidRPr="00FA7A2D" w:rsidRDefault="00AB1143" w:rsidP="00E61BDD">
      <w:pPr>
        <w:rPr>
          <w:rFonts w:ascii="Arial" w:hAnsi="Arial" w:cs="Arial"/>
          <w:color w:val="000000" w:themeColor="text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</w:p>
    <w:p w14:paraId="35F3CE39" w14:textId="55C0171D" w:rsidR="00AB1143" w:rsidRPr="00FA7A2D" w:rsidRDefault="00AB1143" w:rsidP="00E61BD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FA7A2D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F318DF" w:rsidRPr="00FA7A2D">
        <w:rPr>
          <w:rFonts w:ascii="Arial" w:hAnsi="Arial" w:cs="Arial"/>
          <w:color w:val="000000" w:themeColor="text1"/>
          <w:sz w:val="24"/>
          <w:szCs w:val="24"/>
        </w:rPr>
        <w:t>25 stycznia 2022 r.</w:t>
      </w:r>
    </w:p>
    <w:p w14:paraId="653B2CF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2A3995F1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(pieczątka podstawowej jednostki organizacyjnej)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</w:p>
    <w:p w14:paraId="7E3A0295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ab/>
      </w:r>
      <w:r w:rsidRPr="00FA7A2D">
        <w:rPr>
          <w:rFonts w:cs="Arial"/>
          <w:szCs w:val="24"/>
        </w:rPr>
        <w:tab/>
      </w:r>
      <w:r w:rsidRPr="00FA7A2D">
        <w:rPr>
          <w:rFonts w:cs="Arial"/>
          <w:szCs w:val="24"/>
        </w:rPr>
        <w:tab/>
      </w:r>
      <w:r w:rsidRPr="00FA7A2D">
        <w:rPr>
          <w:rFonts w:cs="Arial"/>
          <w:szCs w:val="24"/>
        </w:rPr>
        <w:tab/>
      </w:r>
      <w:r w:rsidRPr="00FA7A2D">
        <w:rPr>
          <w:rFonts w:cs="Arial"/>
          <w:szCs w:val="24"/>
        </w:rPr>
        <w:tab/>
        <w:t>PROTOKÓŁ KOŃCOWY</w:t>
      </w:r>
    </w:p>
    <w:p w14:paraId="12820BA3" w14:textId="77777777" w:rsidR="00AB1143" w:rsidRPr="00FA7A2D" w:rsidRDefault="00AB1143" w:rsidP="0091223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Protokół końcowy"/>
        <w:tblDescription w:val="Protokół końcowy"/>
      </w:tblPr>
      <w:tblGrid>
        <w:gridCol w:w="3822"/>
        <w:gridCol w:w="5238"/>
      </w:tblGrid>
      <w:tr w:rsidR="00AB1143" w:rsidRPr="00FA7A2D" w14:paraId="3B0D8A6B" w14:textId="77777777" w:rsidTr="00A617E5">
        <w:trPr>
          <w:trHeight w:val="345"/>
        </w:trPr>
        <w:tc>
          <w:tcPr>
            <w:tcW w:w="9062" w:type="dxa"/>
            <w:gridSpan w:val="2"/>
          </w:tcPr>
          <w:p w14:paraId="22052949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AB1143" w:rsidRPr="00FA7A2D" w14:paraId="2D4F146F" w14:textId="77777777" w:rsidTr="00A617E5">
        <w:tc>
          <w:tcPr>
            <w:tcW w:w="3823" w:type="dxa"/>
          </w:tcPr>
          <w:p w14:paraId="11840DDB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9" w:type="dxa"/>
          </w:tcPr>
          <w:p w14:paraId="12143C04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Otwarty Konkurs ofert nr 1 na realizację zadania publicznego w zakresie wspierania i upowszechniania kultury fizycznej i sportu w 2022 roku przez organizacje pozarządowe oraz inne podmioty prowadzące działalność pożytku publicznego w sferze kultury fizycznej.</w:t>
            </w:r>
          </w:p>
        </w:tc>
      </w:tr>
      <w:tr w:rsidR="00AB1143" w:rsidRPr="00FA7A2D" w14:paraId="7279DC14" w14:textId="77777777" w:rsidTr="00A617E5">
        <w:tc>
          <w:tcPr>
            <w:tcW w:w="3823" w:type="dxa"/>
          </w:tcPr>
          <w:p w14:paraId="4DCFBBE4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9" w:type="dxa"/>
          </w:tcPr>
          <w:p w14:paraId="3568044D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 xml:space="preserve">30 grudnia 2021 roku </w:t>
            </w:r>
          </w:p>
        </w:tc>
      </w:tr>
      <w:tr w:rsidR="00AB1143" w:rsidRPr="00FA7A2D" w14:paraId="1F99AE18" w14:textId="77777777" w:rsidTr="00A617E5">
        <w:tc>
          <w:tcPr>
            <w:tcW w:w="3823" w:type="dxa"/>
          </w:tcPr>
          <w:p w14:paraId="47FCF0DD" w14:textId="47223009" w:rsidR="00AB1143" w:rsidRPr="00FA7A2D" w:rsidRDefault="00AB1143" w:rsidP="00912236">
            <w:pPr>
              <w:pStyle w:val="Akapitzlist"/>
              <w:numPr>
                <w:ilvl w:val="0"/>
                <w:numId w:val="8"/>
              </w:numPr>
              <w:tabs>
                <w:tab w:val="num" w:pos="454"/>
              </w:tabs>
              <w:suppressAutoHyphens w:val="0"/>
              <w:spacing w:after="0" w:line="240" w:lineRule="auto"/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4A6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239" w:type="dxa"/>
          </w:tcPr>
          <w:p w14:paraId="4DB12307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1 230 000,00</w:t>
            </w:r>
          </w:p>
        </w:tc>
      </w:tr>
      <w:tr w:rsidR="00AB1143" w:rsidRPr="00FA7A2D" w14:paraId="2661BBBC" w14:textId="77777777" w:rsidTr="00A617E5">
        <w:tc>
          <w:tcPr>
            <w:tcW w:w="3823" w:type="dxa"/>
          </w:tcPr>
          <w:p w14:paraId="65B88D6F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9" w:type="dxa"/>
          </w:tcPr>
          <w:p w14:paraId="7416B66F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12F6D327" w14:textId="77777777" w:rsidTr="00A617E5">
        <w:tc>
          <w:tcPr>
            <w:tcW w:w="3823" w:type="dxa"/>
          </w:tcPr>
          <w:p w14:paraId="0E6BD512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9" w:type="dxa"/>
          </w:tcPr>
          <w:p w14:paraId="59D9C8BD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7525BE73" w14:textId="77777777" w:rsidTr="00A617E5">
        <w:tc>
          <w:tcPr>
            <w:tcW w:w="3823" w:type="dxa"/>
          </w:tcPr>
          <w:p w14:paraId="220F4680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9" w:type="dxa"/>
          </w:tcPr>
          <w:p w14:paraId="3F107358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143" w:rsidRPr="00FA7A2D" w14:paraId="51A325D6" w14:textId="77777777" w:rsidTr="00A617E5">
        <w:tc>
          <w:tcPr>
            <w:tcW w:w="3823" w:type="dxa"/>
          </w:tcPr>
          <w:p w14:paraId="4408268E" w14:textId="77777777" w:rsidR="00AB1143" w:rsidRPr="00FA7A2D" w:rsidRDefault="00AB1143" w:rsidP="00912236">
            <w:pPr>
              <w:numPr>
                <w:ilvl w:val="0"/>
                <w:numId w:val="8"/>
              </w:numPr>
              <w:tabs>
                <w:tab w:val="num" w:pos="454"/>
              </w:tabs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FA7A2D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239" w:type="dxa"/>
          </w:tcPr>
          <w:p w14:paraId="07BBFB44" w14:textId="77777777" w:rsidR="00AB1143" w:rsidRPr="00FA7A2D" w:rsidRDefault="00AB1143" w:rsidP="0091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F5D2D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p w14:paraId="4BD690C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Lista organizacji, których oferty zostały zaopiniowane pozytywnie</w:t>
      </w:r>
    </w:p>
    <w:p w14:paraId="017C8E24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Lista organizacji, których oferty zostały zaopiniowane pozytywnie"/>
        <w:tblDescription w:val="Lista organizacji, których oferty zostały zaopiniowane pozytywnie&#10;&#10;"/>
      </w:tblPr>
      <w:tblGrid>
        <w:gridCol w:w="421"/>
        <w:gridCol w:w="1559"/>
        <w:gridCol w:w="2268"/>
        <w:gridCol w:w="3120"/>
        <w:gridCol w:w="1687"/>
      </w:tblGrid>
      <w:tr w:rsidR="00AB1143" w:rsidRPr="00FA7A2D" w14:paraId="1B461E85" w14:textId="77777777" w:rsidTr="000E1687">
        <w:trPr>
          <w:trHeight w:val="534"/>
        </w:trPr>
        <w:tc>
          <w:tcPr>
            <w:tcW w:w="421" w:type="dxa"/>
          </w:tcPr>
          <w:p w14:paraId="2265B3E0" w14:textId="77777777" w:rsidR="00AB1143" w:rsidRPr="00FA7A2D" w:rsidRDefault="00AB1143" w:rsidP="00912236">
            <w:pPr>
              <w:ind w:hanging="114"/>
              <w:rPr>
                <w:rFonts w:ascii="Arial" w:hAnsi="Arial" w:cs="Arial"/>
                <w:b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559" w:type="dxa"/>
          </w:tcPr>
          <w:p w14:paraId="32B26614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</w:tcPr>
          <w:p w14:paraId="0102DA1C" w14:textId="77777777" w:rsidR="00AB1143" w:rsidRPr="00FA7A2D" w:rsidRDefault="00AB1143" w:rsidP="009122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120" w:type="dxa"/>
          </w:tcPr>
          <w:p w14:paraId="65760EEB" w14:textId="733B4D85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Rodzaj zadania/</w:t>
            </w:r>
            <w:r w:rsidR="004A69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A7A2D">
              <w:rPr>
                <w:rFonts w:ascii="Arial" w:hAnsi="Arial" w:cs="Arial"/>
                <w:b/>
                <w:sz w:val="24"/>
                <w:szCs w:val="24"/>
              </w:rPr>
              <w:t>tytuł zadania</w:t>
            </w:r>
          </w:p>
        </w:tc>
        <w:tc>
          <w:tcPr>
            <w:tcW w:w="1687" w:type="dxa"/>
          </w:tcPr>
          <w:p w14:paraId="7D272C0A" w14:textId="77777777" w:rsidR="00AB1143" w:rsidRPr="00FA7A2D" w:rsidRDefault="00AB1143" w:rsidP="00912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  <w:p w14:paraId="62D18772" w14:textId="77777777" w:rsidR="00AB1143" w:rsidRPr="00FA7A2D" w:rsidRDefault="00AB1143" w:rsidP="009122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sz w:val="24"/>
                <w:szCs w:val="24"/>
              </w:rPr>
              <w:t>sfinansowania</w:t>
            </w:r>
          </w:p>
        </w:tc>
      </w:tr>
      <w:tr w:rsidR="00AB1143" w:rsidRPr="00FA7A2D" w14:paraId="3749E38E" w14:textId="77777777" w:rsidTr="000E1687">
        <w:trPr>
          <w:trHeight w:val="183"/>
        </w:trPr>
        <w:tc>
          <w:tcPr>
            <w:tcW w:w="421" w:type="dxa"/>
          </w:tcPr>
          <w:p w14:paraId="6C0DA2B0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739FD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88916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4DFD33B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9B747C9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71BF6A23" w14:textId="77777777" w:rsidTr="000E1687">
        <w:trPr>
          <w:trHeight w:val="273"/>
        </w:trPr>
        <w:tc>
          <w:tcPr>
            <w:tcW w:w="421" w:type="dxa"/>
          </w:tcPr>
          <w:p w14:paraId="28AB89E4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5B85C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E74AB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E9E9664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4FC651A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6807C2B5" w14:textId="77777777" w:rsidTr="000E1687">
        <w:trPr>
          <w:trHeight w:val="264"/>
        </w:trPr>
        <w:tc>
          <w:tcPr>
            <w:tcW w:w="421" w:type="dxa"/>
          </w:tcPr>
          <w:p w14:paraId="5757BCCC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2B028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CC467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9E75D09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BE91642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C586C7" w14:textId="77777777" w:rsidR="00AB1143" w:rsidRPr="00FA7A2D" w:rsidRDefault="00AB1143" w:rsidP="0091223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0D03EC9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Lista organizacji, których oferty zostały zaopiniowane negatywnie</w:t>
      </w:r>
    </w:p>
    <w:p w14:paraId="20056B3B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Lista organizacji, których oferty zostały zaopiniowane negatywnie"/>
        <w:tblDescription w:val="Lista organizacji, których oferty zostały zaopiniowane negatywnie&#10;&#10;"/>
      </w:tblPr>
      <w:tblGrid>
        <w:gridCol w:w="569"/>
        <w:gridCol w:w="1554"/>
        <w:gridCol w:w="2430"/>
        <w:gridCol w:w="4519"/>
      </w:tblGrid>
      <w:tr w:rsidR="00AB1143" w:rsidRPr="00FA7A2D" w14:paraId="087B7D31" w14:textId="77777777" w:rsidTr="00A617E5">
        <w:trPr>
          <w:trHeight w:val="277"/>
        </w:trPr>
        <w:tc>
          <w:tcPr>
            <w:tcW w:w="426" w:type="dxa"/>
          </w:tcPr>
          <w:p w14:paraId="0AEF717B" w14:textId="77777777" w:rsidR="00AB1143" w:rsidRPr="00FA7A2D" w:rsidRDefault="00AB1143" w:rsidP="00912236">
            <w:pPr>
              <w:shd w:val="clear" w:color="auto" w:fill="FFFFFF" w:themeFill="background1"/>
              <w:ind w:hanging="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75" w:type="dxa"/>
          </w:tcPr>
          <w:p w14:paraId="1EE13442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2461" w:type="dxa"/>
          </w:tcPr>
          <w:p w14:paraId="409E80C6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4610" w:type="dxa"/>
          </w:tcPr>
          <w:p w14:paraId="1BBEF9A2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7A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AB1143" w:rsidRPr="00FA7A2D" w14:paraId="2E620F77" w14:textId="77777777" w:rsidTr="00A617E5">
        <w:trPr>
          <w:trHeight w:val="201"/>
        </w:trPr>
        <w:tc>
          <w:tcPr>
            <w:tcW w:w="426" w:type="dxa"/>
          </w:tcPr>
          <w:p w14:paraId="047E8344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14:paraId="047E7F9B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hideMark/>
          </w:tcPr>
          <w:p w14:paraId="03F1FDC2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hideMark/>
          </w:tcPr>
          <w:p w14:paraId="75A0A18A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05FF5218" w14:textId="77777777" w:rsidTr="00A617E5">
        <w:trPr>
          <w:trHeight w:val="247"/>
        </w:trPr>
        <w:tc>
          <w:tcPr>
            <w:tcW w:w="426" w:type="dxa"/>
          </w:tcPr>
          <w:p w14:paraId="02F8041A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FC211F0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33722BE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</w:tcPr>
          <w:p w14:paraId="053CBBDA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1143" w:rsidRPr="00FA7A2D" w14:paraId="0E3A98B9" w14:textId="77777777" w:rsidTr="00A617E5">
        <w:trPr>
          <w:trHeight w:val="279"/>
        </w:trPr>
        <w:tc>
          <w:tcPr>
            <w:tcW w:w="426" w:type="dxa"/>
          </w:tcPr>
          <w:p w14:paraId="2EFD2987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12EEC78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0329BEC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0948EE3" w14:textId="77777777" w:rsidR="00AB1143" w:rsidRPr="00FA7A2D" w:rsidRDefault="00AB1143" w:rsidP="0091223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01A73A" w14:textId="77777777" w:rsidR="00AB1143" w:rsidRPr="00FA7A2D" w:rsidRDefault="00AB1143" w:rsidP="00912236">
      <w:pPr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</w:p>
    <w:p w14:paraId="4F795AD9" w14:textId="77777777" w:rsidR="00AB1143" w:rsidRPr="00FA7A2D" w:rsidRDefault="00AB1143" w:rsidP="00912236">
      <w:pPr>
        <w:rPr>
          <w:rFonts w:ascii="Arial" w:hAnsi="Arial" w:cs="Arial"/>
          <w:b/>
          <w:bCs/>
          <w:sz w:val="24"/>
          <w:szCs w:val="24"/>
        </w:rPr>
      </w:pPr>
    </w:p>
    <w:p w14:paraId="7D9F1D8E" w14:textId="77777777" w:rsidR="00AB1143" w:rsidRPr="00FA7A2D" w:rsidRDefault="00AB1143" w:rsidP="00E61BDD">
      <w:pPr>
        <w:pStyle w:val="Nagwek2"/>
        <w:rPr>
          <w:rFonts w:cs="Arial"/>
          <w:szCs w:val="24"/>
        </w:rPr>
      </w:pPr>
      <w:r w:rsidRPr="00FA7A2D">
        <w:rPr>
          <w:rFonts w:cs="Arial"/>
          <w:szCs w:val="24"/>
        </w:rPr>
        <w:t>Podpisy członków Komisji Konkursowej</w:t>
      </w:r>
    </w:p>
    <w:p w14:paraId="5C3DD1E9" w14:textId="77777777" w:rsidR="00AB1143" w:rsidRPr="00FA7A2D" w:rsidRDefault="00AB1143" w:rsidP="00912236">
      <w:pPr>
        <w:ind w:left="4956" w:firstLine="709"/>
        <w:rPr>
          <w:rFonts w:ascii="Arial" w:hAnsi="Arial" w:cs="Arial"/>
          <w:sz w:val="24"/>
          <w:szCs w:val="24"/>
        </w:rPr>
      </w:pPr>
    </w:p>
    <w:p w14:paraId="4AAAC544" w14:textId="77777777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Monika Jabłońska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45E9194" w14:textId="0A318693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lastRenderedPageBreak/>
        <w:t>Łukasz Pszczółkowski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="00226B1D" w:rsidRPr="00FA7A2D">
        <w:rPr>
          <w:rFonts w:ascii="Arial" w:hAnsi="Arial" w:cs="Arial"/>
          <w:sz w:val="24"/>
          <w:szCs w:val="24"/>
        </w:rPr>
        <w:t>...</w:t>
      </w:r>
      <w:r w:rsidRPr="00FA7A2D">
        <w:rPr>
          <w:rFonts w:ascii="Arial" w:hAnsi="Arial" w:cs="Arial"/>
          <w:sz w:val="24"/>
          <w:szCs w:val="24"/>
        </w:rPr>
        <w:t>…………………………………………</w:t>
      </w:r>
      <w:r w:rsidR="00226B1D" w:rsidRPr="00FA7A2D">
        <w:rPr>
          <w:rFonts w:ascii="Arial" w:hAnsi="Arial" w:cs="Arial"/>
          <w:sz w:val="24"/>
          <w:szCs w:val="24"/>
        </w:rPr>
        <w:t>……</w:t>
      </w:r>
      <w:r w:rsidRPr="00FA7A2D">
        <w:rPr>
          <w:rFonts w:ascii="Arial" w:hAnsi="Arial" w:cs="Arial"/>
          <w:sz w:val="24"/>
          <w:szCs w:val="24"/>
        </w:rPr>
        <w:t>…</w:t>
      </w:r>
    </w:p>
    <w:p w14:paraId="0B03A65F" w14:textId="77777777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Marta Karbowska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612488E" w14:textId="77777777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Maciej Gajewski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6763259" w14:textId="29046C54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Izabela Maciejewska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F76541B" w14:textId="77777777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Justyna Rykowska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9854622" w14:textId="77777777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Anna Rachut</w:t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</w:r>
      <w:r w:rsidRPr="00FA7A2D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8E05447" w14:textId="2A5C7953" w:rsidR="00AB1143" w:rsidRPr="00FA7A2D" w:rsidRDefault="00AB1143" w:rsidP="00912236">
      <w:pPr>
        <w:pStyle w:val="Akapitzlist"/>
        <w:numPr>
          <w:ilvl w:val="3"/>
          <w:numId w:val="13"/>
        </w:numPr>
        <w:spacing w:after="0" w:line="480" w:lineRule="auto"/>
        <w:ind w:left="0" w:firstLine="0"/>
        <w:rPr>
          <w:rFonts w:ascii="Arial" w:hAnsi="Arial" w:cs="Arial"/>
          <w:sz w:val="24"/>
          <w:szCs w:val="24"/>
        </w:rPr>
      </w:pPr>
      <w:r w:rsidRPr="00FA7A2D">
        <w:rPr>
          <w:rFonts w:ascii="Arial" w:hAnsi="Arial" w:cs="Arial"/>
          <w:sz w:val="24"/>
          <w:szCs w:val="24"/>
        </w:rPr>
        <w:t>Agnieszka Zgłobicka-Skupniewic</w:t>
      </w:r>
      <w:r w:rsidR="00226B1D">
        <w:rPr>
          <w:rFonts w:ascii="Arial" w:hAnsi="Arial" w:cs="Arial"/>
          <w:sz w:val="24"/>
          <w:szCs w:val="24"/>
        </w:rPr>
        <w:t xml:space="preserve"> </w:t>
      </w:r>
      <w:r w:rsidRPr="00FA7A2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2CF3DAB" w14:textId="77777777" w:rsidR="00BB5384" w:rsidRPr="00FA7A2D" w:rsidRDefault="00BB5384" w:rsidP="00912236">
      <w:pPr>
        <w:rPr>
          <w:rFonts w:ascii="Arial" w:hAnsi="Arial" w:cs="Arial"/>
          <w:sz w:val="24"/>
          <w:szCs w:val="24"/>
        </w:rPr>
      </w:pPr>
    </w:p>
    <w:sectPr w:rsidR="00BB5384" w:rsidRPr="00FA7A2D" w:rsidSect="00B84D35">
      <w:pgSz w:w="11906" w:h="16838" w:code="9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BF11" w14:textId="77777777" w:rsidR="00362EC4" w:rsidRDefault="00362EC4" w:rsidP="00AB1143">
      <w:r>
        <w:separator/>
      </w:r>
    </w:p>
  </w:endnote>
  <w:endnote w:type="continuationSeparator" w:id="0">
    <w:p w14:paraId="28D9FA12" w14:textId="77777777" w:rsidR="00362EC4" w:rsidRDefault="00362EC4" w:rsidP="00AB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A81D" w14:textId="77777777" w:rsidR="00362EC4" w:rsidRDefault="00362EC4" w:rsidP="00AB1143">
      <w:r>
        <w:separator/>
      </w:r>
    </w:p>
  </w:footnote>
  <w:footnote w:type="continuationSeparator" w:id="0">
    <w:p w14:paraId="5BDC86CE" w14:textId="77777777" w:rsidR="00362EC4" w:rsidRDefault="00362EC4" w:rsidP="00AB1143">
      <w:r>
        <w:continuationSeparator/>
      </w:r>
    </w:p>
  </w:footnote>
  <w:footnote w:id="1">
    <w:p w14:paraId="410DFE09" w14:textId="77777777" w:rsidR="00AB1143" w:rsidRDefault="00AB1143" w:rsidP="00AB1143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  <w:footnote w:id="2">
    <w:p w14:paraId="50D77BBB" w14:textId="77777777" w:rsidR="00AB1143" w:rsidRDefault="00AB1143" w:rsidP="00AB1143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14AE96F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77721"/>
    <w:multiLevelType w:val="hybridMultilevel"/>
    <w:tmpl w:val="F2F4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17BD"/>
    <w:multiLevelType w:val="hybridMultilevel"/>
    <w:tmpl w:val="E9C480A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FA7"/>
    <w:multiLevelType w:val="hybridMultilevel"/>
    <w:tmpl w:val="1AFA37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7448D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425EA"/>
    <w:multiLevelType w:val="hybridMultilevel"/>
    <w:tmpl w:val="73969A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F210C4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294"/>
    <w:multiLevelType w:val="hybridMultilevel"/>
    <w:tmpl w:val="5EF2F82C"/>
    <w:lvl w:ilvl="0" w:tplc="5E147B80">
      <w:start w:val="1"/>
      <w:numFmt w:val="lowerLetter"/>
      <w:lvlText w:val="%1)"/>
      <w:lvlJc w:val="left"/>
      <w:pPr>
        <w:ind w:left="2880" w:hanging="360"/>
      </w:pPr>
      <w:rPr>
        <w:rFonts w:eastAsia="Times New Roman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43"/>
    <w:rsid w:val="00226B1D"/>
    <w:rsid w:val="0026108D"/>
    <w:rsid w:val="00362EC4"/>
    <w:rsid w:val="003B76BA"/>
    <w:rsid w:val="00463DA9"/>
    <w:rsid w:val="004A6974"/>
    <w:rsid w:val="00834B1B"/>
    <w:rsid w:val="00912236"/>
    <w:rsid w:val="009447D9"/>
    <w:rsid w:val="00A20E4E"/>
    <w:rsid w:val="00A617E5"/>
    <w:rsid w:val="00AB1143"/>
    <w:rsid w:val="00BB5384"/>
    <w:rsid w:val="00E21974"/>
    <w:rsid w:val="00E61BDD"/>
    <w:rsid w:val="00F318DF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93E"/>
  <w15:chartTrackingRefBased/>
  <w15:docId w15:val="{AF3A27A4-2A13-4B83-98DF-7D72FF22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A9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DA9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114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B114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AB1143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B1143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AB1143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AB11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114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AB114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14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Odwoanieprzypisudolnego1">
    <w:name w:val="Odwołanie przypisu dolnego1"/>
    <w:rsid w:val="00AB1143"/>
    <w:rPr>
      <w:vertAlign w:val="superscript"/>
    </w:rPr>
  </w:style>
  <w:style w:type="paragraph" w:customStyle="1" w:styleId="Zawartotabeli">
    <w:name w:val="Zawartość tabeli"/>
    <w:basedOn w:val="Normalny"/>
    <w:rsid w:val="00AB1143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AB1143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B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63DA9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3DA9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3538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16/2022 Prezydenta Miasta Włocławek z dn. 25 stycznia 2021 r.</vt:lpstr>
    </vt:vector>
  </TitlesOfParts>
  <Company/>
  <LinksUpToDate>false</LinksUpToDate>
  <CharactersWithSpaces>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16/2022 Prezydenta Miasta Włocławek z dn. 25 stycznia 2021 r.</dc:title>
  <dc:subject/>
  <dc:creator>Agnieszka Zgłobicka - Skupniewicz</dc:creator>
  <cp:keywords>Zarządzenie Prezydenta Miasta Włocławek</cp:keywords>
  <dc:description/>
  <cp:lastModifiedBy>uczaj uczaj</cp:lastModifiedBy>
  <cp:revision>7</cp:revision>
  <dcterms:created xsi:type="dcterms:W3CDTF">2022-01-25T06:39:00Z</dcterms:created>
  <dcterms:modified xsi:type="dcterms:W3CDTF">2022-01-25T08:10:00Z</dcterms:modified>
</cp:coreProperties>
</file>