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1D09" w14:textId="2793E362" w:rsidR="00381B53" w:rsidRPr="002B7817" w:rsidRDefault="00381B53" w:rsidP="002B7817">
      <w:pPr>
        <w:pStyle w:val="Nagwek1"/>
      </w:pPr>
      <w:r w:rsidRPr="002B7817">
        <w:t xml:space="preserve">Zarządzenie Nr </w:t>
      </w:r>
      <w:r w:rsidR="00CA0934" w:rsidRPr="002B7817">
        <w:t>261/2022</w:t>
      </w:r>
      <w:r w:rsidR="002B7817" w:rsidRPr="002B7817">
        <w:t xml:space="preserve"> </w:t>
      </w:r>
      <w:r w:rsidRPr="002B7817">
        <w:t>Prezydenta</w:t>
      </w:r>
      <w:r w:rsidR="00494135" w:rsidRPr="002B7817">
        <w:t xml:space="preserve"> </w:t>
      </w:r>
      <w:r w:rsidRPr="002B7817">
        <w:t>Miasta Włocławek</w:t>
      </w:r>
      <w:r w:rsidR="002B7817" w:rsidRPr="002B7817">
        <w:t xml:space="preserve"> </w:t>
      </w:r>
      <w:r w:rsidRPr="002B7817">
        <w:t>z</w:t>
      </w:r>
      <w:r w:rsidR="00494135" w:rsidRPr="002B7817">
        <w:t xml:space="preserve"> </w:t>
      </w:r>
      <w:r w:rsidRPr="002B7817">
        <w:t>dnia</w:t>
      </w:r>
      <w:r w:rsidR="00494135" w:rsidRPr="002B7817">
        <w:t xml:space="preserve"> </w:t>
      </w:r>
      <w:r w:rsidR="00CA0934" w:rsidRPr="002B7817">
        <w:t>5 lipca 2022 r.</w:t>
      </w:r>
    </w:p>
    <w:p w14:paraId="0278B61E" w14:textId="77777777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FD248B" w14:textId="5D5FCF7F" w:rsidR="004A2C4B" w:rsidRPr="00DA7440" w:rsidRDefault="00381B53" w:rsidP="002B7817">
      <w:pPr>
        <w:suppressAutoHyphens/>
        <w:spacing w:line="276" w:lineRule="auto"/>
        <w:rPr>
          <w:rFonts w:ascii="Arial" w:hAnsi="Arial" w:cs="Arial"/>
          <w:b/>
          <w:i/>
          <w:color w:val="000000" w:themeColor="text1"/>
          <w:sz w:val="24"/>
          <w:szCs w:val="24"/>
          <w:lang w:eastAsia="zh-CN"/>
        </w:rPr>
      </w:pPr>
      <w:bookmarkStart w:id="0" w:name="_Hlk58845413"/>
      <w:r w:rsidRPr="00DA7440">
        <w:rPr>
          <w:rFonts w:ascii="Arial" w:hAnsi="Arial" w:cs="Arial"/>
          <w:b/>
          <w:sz w:val="24"/>
          <w:szCs w:val="24"/>
        </w:rPr>
        <w:t>w sprawie powołania Komisji Konkursowej do opiniowania ofert złożonych w o</w:t>
      </w:r>
      <w:r w:rsidR="00932E57" w:rsidRPr="00DA7440">
        <w:rPr>
          <w:rFonts w:ascii="Arial" w:hAnsi="Arial" w:cs="Arial"/>
          <w:b/>
          <w:sz w:val="24"/>
          <w:szCs w:val="24"/>
          <w:lang w:eastAsia="zh-CN"/>
        </w:rPr>
        <w:t>twartym konkursie ofert nr 4 na realizację zadania publicznego</w:t>
      </w:r>
      <w:r w:rsidR="004A2C4B" w:rsidRPr="00DA7440">
        <w:rPr>
          <w:rFonts w:ascii="Arial" w:hAnsi="Arial" w:cs="Arial"/>
          <w:b/>
          <w:sz w:val="24"/>
          <w:szCs w:val="24"/>
          <w:lang w:eastAsia="zh-CN"/>
        </w:rPr>
        <w:t xml:space="preserve"> w zakresie wspierania i upowszechniania kultury fizycznej i</w:t>
      </w:r>
      <w:r w:rsidR="008B4F3E" w:rsidRPr="00DA7440">
        <w:rPr>
          <w:rFonts w:ascii="Arial" w:hAnsi="Arial" w:cs="Arial"/>
          <w:b/>
          <w:sz w:val="24"/>
          <w:szCs w:val="24"/>
          <w:lang w:eastAsia="zh-CN"/>
        </w:rPr>
        <w:t> </w:t>
      </w:r>
      <w:r w:rsidR="004A2C4B" w:rsidRPr="00DA7440">
        <w:rPr>
          <w:rFonts w:ascii="Arial" w:hAnsi="Arial" w:cs="Arial"/>
          <w:b/>
          <w:sz w:val="24"/>
          <w:szCs w:val="24"/>
          <w:lang w:eastAsia="zh-CN"/>
        </w:rPr>
        <w:t xml:space="preserve">sportu w 2022 roku przez organizacje pozarządowe oraz inne podmioty prowadzące działalność pożytku publicznego w sferze kultury </w:t>
      </w:r>
      <w:r w:rsidR="004A2C4B" w:rsidRPr="00DA7440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>fizycznej</w:t>
      </w:r>
      <w:r w:rsidR="004A2C4B" w:rsidRPr="00DA7440">
        <w:rPr>
          <w:rFonts w:ascii="Arial" w:hAnsi="Arial" w:cs="Arial"/>
          <w:b/>
          <w:i/>
          <w:color w:val="000000" w:themeColor="text1"/>
          <w:sz w:val="24"/>
          <w:szCs w:val="24"/>
          <w:lang w:eastAsia="zh-CN"/>
        </w:rPr>
        <w:t xml:space="preserve">. </w:t>
      </w:r>
    </w:p>
    <w:p w14:paraId="466FCF73" w14:textId="77777777" w:rsidR="004A2C4B" w:rsidRPr="00DA7440" w:rsidRDefault="004A2C4B" w:rsidP="002B7817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zh-CN"/>
        </w:rPr>
      </w:pPr>
    </w:p>
    <w:bookmarkEnd w:id="0"/>
    <w:p w14:paraId="08B9CEEF" w14:textId="6C691697" w:rsidR="00381B53" w:rsidRPr="00DA7440" w:rsidRDefault="00381B53" w:rsidP="002B781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7440">
        <w:rPr>
          <w:rFonts w:ascii="Arial" w:hAnsi="Arial" w:cs="Arial"/>
          <w:sz w:val="24"/>
          <w:szCs w:val="24"/>
        </w:rPr>
        <w:t xml:space="preserve">Na podstawie art. 30 ust.1 ustawy z dnia 8 marca 1990 r. </w:t>
      </w:r>
      <w:r w:rsidRPr="00DA7440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 samorządzie gminnym (Dz. U. 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z 202</w:t>
      </w:r>
      <w:r w:rsidR="002653A0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2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r. poz.</w:t>
      </w:r>
      <w:r w:rsidR="00DB5231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 </w:t>
      </w:r>
      <w:r w:rsidR="002653A0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559, 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poz. 1</w:t>
      </w:r>
      <w:r w:rsidR="002653A0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005</w:t>
      </w:r>
      <w:r w:rsidR="00F561B3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poz. 1079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) 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az art. 15 ustawy z dnia 24 kwietnia 2003 r. o działalności pożytku publicznego i</w:t>
      </w:r>
      <w:r w:rsidR="00DB5231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 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o</w:t>
      </w:r>
      <w:r w:rsidR="008A1430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 </w:t>
      </w:r>
      <w:r w:rsidR="003C579D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wolontariacie (Dz. U z 2022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r. </w:t>
      </w:r>
      <w:r w:rsidR="003C579D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poz. 1327,</w:t>
      </w:r>
      <w:r w:rsidR="005D11B6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poz. 2490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) w związku z Uchwałą Nr</w:t>
      </w:r>
      <w:r w:rsidR="00494135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="008A1430"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sprawie uchwalenia Rocznego Programu współpracy Gminy Miasto </w:t>
      </w:r>
      <w:r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 3 ustawy z dnia 24 kwietnia 2003 r. o</w:t>
      </w:r>
      <w:r w:rsidR="008A1430"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działalności pożytku publicznego i o wolontariacie, na rok 2022</w:t>
      </w:r>
      <w:r w:rsidR="004E48BF"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03928482"/>
      <w:r w:rsidR="004E48BF" w:rsidRPr="00DA7440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 związku </w:t>
      </w:r>
      <w:r w:rsidR="004E48BF" w:rsidRPr="00DA7440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</w:t>
      </w:r>
      <w:r w:rsidR="008B4F3E" w:rsidRPr="00DA7440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="004E48BF" w:rsidRPr="00DA7440">
        <w:rPr>
          <w:rFonts w:ascii="Arial" w:hAnsi="Arial" w:cs="Arial"/>
          <w:sz w:val="24"/>
          <w:szCs w:val="24"/>
        </w:rPr>
        <w:t>WEEKEND MŁODYCH w ramach projektu</w:t>
      </w:r>
      <w:r w:rsidR="004E48BF" w:rsidRPr="00DA7440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="004E48BF" w:rsidRPr="00DA744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4E48BF" w:rsidRPr="00DA7440">
        <w:rPr>
          <w:rFonts w:ascii="Arial" w:hAnsi="Arial" w:cs="Arial"/>
          <w:iCs/>
          <w:color w:val="000000" w:themeColor="text1"/>
          <w:sz w:val="24"/>
          <w:szCs w:val="24"/>
        </w:rPr>
        <w:t>finansowanego w ramach Programu „Rozwój Lokalny” ze środków Mechanizmu Finansowego EOG</w:t>
      </w:r>
    </w:p>
    <w:bookmarkEnd w:id="1"/>
    <w:p w14:paraId="5B445055" w14:textId="77777777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CABED8" w14:textId="76274688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>zarządza</w:t>
      </w:r>
      <w:r w:rsidR="00494135" w:rsidRPr="00DA7440">
        <w:rPr>
          <w:rFonts w:ascii="Arial" w:hAnsi="Arial" w:cs="Arial"/>
          <w:b/>
          <w:sz w:val="24"/>
          <w:szCs w:val="24"/>
        </w:rPr>
        <w:t xml:space="preserve"> </w:t>
      </w:r>
      <w:r w:rsidRPr="00DA7440">
        <w:rPr>
          <w:rFonts w:ascii="Arial" w:hAnsi="Arial" w:cs="Arial"/>
          <w:b/>
          <w:sz w:val="24"/>
          <w:szCs w:val="24"/>
        </w:rPr>
        <w:t>się, co</w:t>
      </w:r>
      <w:r w:rsidR="00494135" w:rsidRPr="00DA7440">
        <w:rPr>
          <w:rFonts w:ascii="Arial" w:hAnsi="Arial" w:cs="Arial"/>
          <w:b/>
          <w:sz w:val="24"/>
          <w:szCs w:val="24"/>
        </w:rPr>
        <w:t xml:space="preserve"> </w:t>
      </w:r>
      <w:r w:rsidRPr="00DA7440">
        <w:rPr>
          <w:rFonts w:ascii="Arial" w:hAnsi="Arial" w:cs="Arial"/>
          <w:b/>
          <w:sz w:val="24"/>
          <w:szCs w:val="24"/>
        </w:rPr>
        <w:t>następuje</w:t>
      </w:r>
    </w:p>
    <w:p w14:paraId="0B0848E0" w14:textId="77777777" w:rsidR="00381B53" w:rsidRPr="00DA7440" w:rsidRDefault="00381B53" w:rsidP="002B7817">
      <w:pPr>
        <w:spacing w:line="276" w:lineRule="auto"/>
        <w:rPr>
          <w:rFonts w:ascii="Arial" w:hAnsi="Arial" w:cs="Arial"/>
          <w:sz w:val="24"/>
          <w:szCs w:val="24"/>
        </w:rPr>
      </w:pPr>
    </w:p>
    <w:p w14:paraId="57E07C23" w14:textId="31185D4D" w:rsidR="00381B53" w:rsidRPr="00DA7440" w:rsidRDefault="00381B53" w:rsidP="002B7817">
      <w:pPr>
        <w:spacing w:line="276" w:lineRule="auto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>§1.</w:t>
      </w:r>
      <w:r w:rsidRPr="00DA7440">
        <w:rPr>
          <w:rFonts w:ascii="Arial" w:hAnsi="Arial" w:cs="Arial"/>
          <w:sz w:val="24"/>
          <w:szCs w:val="24"/>
        </w:rPr>
        <w:t>1</w:t>
      </w:r>
      <w:r w:rsidRPr="00DA7440">
        <w:rPr>
          <w:rFonts w:ascii="Arial" w:hAnsi="Arial" w:cs="Arial"/>
          <w:b/>
          <w:sz w:val="24"/>
          <w:szCs w:val="24"/>
        </w:rPr>
        <w:t xml:space="preserve">. </w:t>
      </w:r>
      <w:r w:rsidRPr="00DA7440">
        <w:rPr>
          <w:rFonts w:ascii="Arial" w:hAnsi="Arial" w:cs="Arial"/>
          <w:sz w:val="24"/>
          <w:szCs w:val="24"/>
        </w:rPr>
        <w:t xml:space="preserve">Powołuje się Komisję Konkursową w celu opiniowania ofert złożonych w otwartym konkursie ofert nr </w:t>
      </w:r>
      <w:r w:rsidR="00932E57" w:rsidRPr="00DA7440">
        <w:rPr>
          <w:rFonts w:ascii="Arial" w:hAnsi="Arial" w:cs="Arial"/>
          <w:sz w:val="24"/>
          <w:szCs w:val="24"/>
        </w:rPr>
        <w:t>4</w:t>
      </w:r>
      <w:r w:rsidRPr="00DA7440">
        <w:rPr>
          <w:rFonts w:ascii="Arial" w:hAnsi="Arial" w:cs="Arial"/>
          <w:sz w:val="24"/>
          <w:szCs w:val="24"/>
        </w:rPr>
        <w:t xml:space="preserve"> na realizację zada</w:t>
      </w:r>
      <w:r w:rsidR="00932E57" w:rsidRPr="00DA7440">
        <w:rPr>
          <w:rFonts w:ascii="Arial" w:hAnsi="Arial" w:cs="Arial"/>
          <w:sz w:val="24"/>
          <w:szCs w:val="24"/>
        </w:rPr>
        <w:t>nia</w:t>
      </w:r>
      <w:r w:rsidRPr="00DA7440">
        <w:rPr>
          <w:rFonts w:ascii="Arial" w:hAnsi="Arial" w:cs="Arial"/>
          <w:sz w:val="24"/>
          <w:szCs w:val="24"/>
        </w:rPr>
        <w:t xml:space="preserve"> publiczn</w:t>
      </w:r>
      <w:r w:rsidR="00932E57" w:rsidRPr="00DA7440">
        <w:rPr>
          <w:rFonts w:ascii="Arial" w:hAnsi="Arial" w:cs="Arial"/>
          <w:sz w:val="24"/>
          <w:szCs w:val="24"/>
        </w:rPr>
        <w:t>ego</w:t>
      </w:r>
      <w:r w:rsidRPr="00DA7440">
        <w:rPr>
          <w:rFonts w:ascii="Arial" w:hAnsi="Arial" w:cs="Arial"/>
          <w:sz w:val="24"/>
          <w:szCs w:val="24"/>
        </w:rPr>
        <w:t xml:space="preserve"> w zakresie wspierania i upowszechniania kultury fizycznej i sportu w 2022 roku przez organizacje pozarządowe oraz inne podmioty prowadzące działalność pożytku publicznego w</w:t>
      </w:r>
      <w:r w:rsidR="008B4F3E" w:rsidRPr="00DA7440">
        <w:rPr>
          <w:rFonts w:ascii="Arial" w:hAnsi="Arial" w:cs="Arial"/>
          <w:sz w:val="24"/>
          <w:szCs w:val="24"/>
        </w:rPr>
        <w:t> </w:t>
      </w:r>
      <w:r w:rsidRPr="00DA7440">
        <w:rPr>
          <w:rFonts w:ascii="Arial" w:hAnsi="Arial" w:cs="Arial"/>
          <w:sz w:val="24"/>
          <w:szCs w:val="24"/>
        </w:rPr>
        <w:t>sferze kultury fizycznej, zwaną dalej „Komisją”, w następującym składzie:</w:t>
      </w:r>
    </w:p>
    <w:p w14:paraId="5A071E7C" w14:textId="77777777" w:rsidR="00381B53" w:rsidRPr="00DA7440" w:rsidRDefault="00381B53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3048A959" w14:textId="49C65555" w:rsidR="00A467E7" w:rsidRPr="00DA7440" w:rsidRDefault="00A467E7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DA7440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DA7440">
        <w:rPr>
          <w:rFonts w:ascii="Arial" w:hAnsi="Arial" w:cs="Arial"/>
          <w:sz w:val="24"/>
          <w:szCs w:val="24"/>
        </w:rPr>
        <w:t xml:space="preserve"> – Wydział Sportu i Turystyki – </w:t>
      </w:r>
      <w:r w:rsidR="0049656B" w:rsidRPr="00DA7440">
        <w:rPr>
          <w:rFonts w:ascii="Arial" w:hAnsi="Arial" w:cs="Arial"/>
          <w:sz w:val="24"/>
          <w:szCs w:val="24"/>
        </w:rPr>
        <w:t>Zastępca Przewodniczącej Komisji,</w:t>
      </w:r>
    </w:p>
    <w:p w14:paraId="6AC481F2" w14:textId="65D0E98B" w:rsidR="00381B53" w:rsidRPr="00DA7440" w:rsidRDefault="0049656B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DA7440">
        <w:rPr>
          <w:rFonts w:ascii="Arial" w:hAnsi="Arial" w:cs="Arial"/>
          <w:color w:val="000000"/>
          <w:sz w:val="24"/>
          <w:szCs w:val="24"/>
        </w:rPr>
        <w:t>Aleksandra Kulińska – Wydział Kultury, Promocji i Komunikacji Społecznej – członek Komisji,</w:t>
      </w:r>
    </w:p>
    <w:p w14:paraId="7D43B8BC" w14:textId="72CD01C1" w:rsidR="0049656B" w:rsidRPr="00DA7440" w:rsidRDefault="0049656B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DA7440">
        <w:rPr>
          <w:rFonts w:ascii="Arial" w:hAnsi="Arial" w:cs="Arial"/>
          <w:color w:val="000000"/>
          <w:sz w:val="24"/>
          <w:szCs w:val="24"/>
        </w:rPr>
        <w:t>Maciej Gajewski – Wydział Sportu i Turystyki – Członek Komisji,</w:t>
      </w:r>
    </w:p>
    <w:p w14:paraId="0FBA23D1" w14:textId="1A9C67B8" w:rsidR="00381B53" w:rsidRPr="00DA7440" w:rsidRDefault="00381B53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DA7440">
        <w:rPr>
          <w:rFonts w:ascii="Arial" w:hAnsi="Arial" w:cs="Arial"/>
          <w:color w:val="000000"/>
          <w:sz w:val="24"/>
          <w:szCs w:val="24"/>
        </w:rPr>
        <w:t>Izabela Maciejewska – Wydział Sportu i Turystyki – Członek Komisji,</w:t>
      </w:r>
    </w:p>
    <w:p w14:paraId="72FCC8FD" w14:textId="3E668408" w:rsidR="00381B53" w:rsidRPr="00DA7440" w:rsidRDefault="00C16E99" w:rsidP="002B7817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DA7440">
        <w:rPr>
          <w:rFonts w:ascii="Arial" w:hAnsi="Arial" w:cs="Arial"/>
          <w:color w:val="000000"/>
          <w:sz w:val="24"/>
          <w:szCs w:val="24"/>
        </w:rPr>
        <w:t xml:space="preserve">Anna </w:t>
      </w:r>
      <w:proofErr w:type="spellStart"/>
      <w:r w:rsidRPr="00DA7440">
        <w:rPr>
          <w:rFonts w:ascii="Arial" w:hAnsi="Arial" w:cs="Arial"/>
          <w:color w:val="000000"/>
          <w:sz w:val="24"/>
          <w:szCs w:val="24"/>
        </w:rPr>
        <w:t>Rachut</w:t>
      </w:r>
      <w:proofErr w:type="spellEnd"/>
      <w:r w:rsidR="00381B53" w:rsidRPr="00DA7440">
        <w:rPr>
          <w:rFonts w:ascii="Arial" w:hAnsi="Arial" w:cs="Arial"/>
          <w:color w:val="000000"/>
          <w:sz w:val="24"/>
          <w:szCs w:val="24"/>
        </w:rPr>
        <w:t xml:space="preserve"> – przedstawiciel organizacji pozarządowych – Członek Komisji</w:t>
      </w:r>
      <w:r w:rsidR="004679E1" w:rsidRPr="00DA7440">
        <w:rPr>
          <w:rFonts w:ascii="Arial" w:hAnsi="Arial" w:cs="Arial"/>
          <w:color w:val="000000"/>
          <w:sz w:val="24"/>
          <w:szCs w:val="24"/>
        </w:rPr>
        <w:t>.</w:t>
      </w:r>
    </w:p>
    <w:p w14:paraId="4F4CC36B" w14:textId="08A1E76D" w:rsidR="00381B53" w:rsidRPr="00DA7440" w:rsidRDefault="00381B53" w:rsidP="002B7817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2. Członek Komisji podlega wyłączeniu od udziału w pracach Komisji zgodnie z art. 24- art. 27 ustawy z</w:t>
      </w:r>
      <w:r w:rsidR="008B4F3E" w:rsidRPr="00DA7440">
        <w:rPr>
          <w:rFonts w:ascii="Arial" w:hAnsi="Arial" w:cs="Arial"/>
          <w:sz w:val="24"/>
          <w:szCs w:val="24"/>
        </w:rPr>
        <w:t> </w:t>
      </w:r>
      <w:r w:rsidRPr="00DA7440">
        <w:rPr>
          <w:rFonts w:ascii="Arial" w:hAnsi="Arial" w:cs="Arial"/>
          <w:sz w:val="24"/>
          <w:szCs w:val="24"/>
        </w:rPr>
        <w:t xml:space="preserve">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DA7440">
          <w:rPr>
            <w:rFonts w:ascii="Arial" w:hAnsi="Arial" w:cs="Arial"/>
            <w:sz w:val="24"/>
            <w:szCs w:val="24"/>
          </w:rPr>
          <w:t>14 czerwca 19</w:t>
        </w:r>
      </w:smartTag>
      <w:r w:rsidRPr="00DA7440">
        <w:rPr>
          <w:rFonts w:ascii="Arial" w:hAnsi="Arial" w:cs="Arial"/>
          <w:sz w:val="24"/>
          <w:szCs w:val="24"/>
        </w:rPr>
        <w:t>60 r. – Kodeks postępowania administracyjnego (Dz. U. z 2021 r. poz. 735 z późn. zm.) oraz wyłączeni są z prac przedstawiciele organizacji pozarządowych wskazani przez te organizacje, które biorą udział w konkursie.</w:t>
      </w:r>
    </w:p>
    <w:p w14:paraId="4EF1B98F" w14:textId="67A46BA0" w:rsidR="00381B53" w:rsidRPr="00DA7440" w:rsidRDefault="00381B53" w:rsidP="002B7817">
      <w:pPr>
        <w:spacing w:line="276" w:lineRule="auto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 xml:space="preserve">§2. </w:t>
      </w:r>
      <w:r w:rsidRPr="00DA7440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opiniowania ofert złożonych w otwartym konkursie ofert nr </w:t>
      </w:r>
      <w:r w:rsidR="006B7219" w:rsidRPr="00DA7440">
        <w:rPr>
          <w:rFonts w:ascii="Arial" w:hAnsi="Arial" w:cs="Arial"/>
          <w:sz w:val="24"/>
          <w:szCs w:val="24"/>
        </w:rPr>
        <w:t>4</w:t>
      </w:r>
      <w:r w:rsidRPr="00DA7440">
        <w:rPr>
          <w:rFonts w:ascii="Arial" w:hAnsi="Arial" w:cs="Arial"/>
          <w:sz w:val="24"/>
          <w:szCs w:val="24"/>
        </w:rPr>
        <w:t xml:space="preserve"> na realizację zadania publicznego w zakresie wspierania i upowszechniania kultury fizycznej i sportu w 2022 roku przez organizacje pozarządowe oraz inne podmioty </w:t>
      </w:r>
      <w:r w:rsidRPr="00DA7440">
        <w:rPr>
          <w:rFonts w:ascii="Arial" w:hAnsi="Arial" w:cs="Arial"/>
          <w:sz w:val="24"/>
          <w:szCs w:val="24"/>
        </w:rPr>
        <w:lastRenderedPageBreak/>
        <w:t>prowadzące działalność pożytku publicznego w sferze kultury fizycznej”, który stanowi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Załącznik nr 1 do zarządzenia.</w:t>
      </w:r>
    </w:p>
    <w:p w14:paraId="303736B5" w14:textId="77777777" w:rsidR="002449B7" w:rsidRPr="00DA7440" w:rsidRDefault="002449B7" w:rsidP="002B7817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513A93EC" w14:textId="08DB89CF" w:rsidR="002449B7" w:rsidRPr="00DA7440" w:rsidRDefault="002449B7" w:rsidP="002B7817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3. Wzór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„Protokołu z przyjęcia ofert” stanowi Załącznik nr 3 do niniejszego zarządzenia.</w:t>
      </w:r>
    </w:p>
    <w:p w14:paraId="4F499A3A" w14:textId="77777777" w:rsidR="002449B7" w:rsidRPr="00DA7440" w:rsidRDefault="002449B7" w:rsidP="002B7817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4. Wzór „Karty oferty” stanowi Załącznik nr 4 do niniejszego zarządzenia.</w:t>
      </w:r>
    </w:p>
    <w:p w14:paraId="55AE8693" w14:textId="77777777" w:rsidR="002449B7" w:rsidRPr="00DA7440" w:rsidRDefault="002449B7" w:rsidP="002B7817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566E04AF" w14:textId="77777777" w:rsidR="00381B53" w:rsidRPr="00DA7440" w:rsidRDefault="00381B53" w:rsidP="002B7817">
      <w:pPr>
        <w:spacing w:line="276" w:lineRule="auto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 xml:space="preserve">§3. </w:t>
      </w:r>
      <w:r w:rsidRPr="00DA7440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55B68AB6" w14:textId="3724044A" w:rsidR="00381B53" w:rsidRPr="00DA7440" w:rsidRDefault="00381B53" w:rsidP="002B7817">
      <w:pPr>
        <w:spacing w:line="276" w:lineRule="auto"/>
        <w:rPr>
          <w:rFonts w:ascii="Arial" w:hAnsi="Arial" w:cs="Arial"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 xml:space="preserve">§4. </w:t>
      </w:r>
      <w:r w:rsidRPr="00DA7440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</w:p>
    <w:p w14:paraId="56F4397D" w14:textId="2A8CE236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t xml:space="preserve">§5. </w:t>
      </w:r>
      <w:r w:rsidRPr="00DA7440">
        <w:rPr>
          <w:rFonts w:ascii="Arial" w:hAnsi="Arial" w:cs="Arial"/>
          <w:sz w:val="24"/>
          <w:szCs w:val="24"/>
        </w:rPr>
        <w:t>1. Zarządzenie wchodzi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w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życie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z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dniem</w:t>
      </w:r>
      <w:r w:rsidR="00494135" w:rsidRPr="00DA7440">
        <w:rPr>
          <w:rFonts w:ascii="Arial" w:hAnsi="Arial" w:cs="Arial"/>
          <w:sz w:val="24"/>
          <w:szCs w:val="24"/>
        </w:rPr>
        <w:t xml:space="preserve"> </w:t>
      </w:r>
      <w:r w:rsidRPr="00DA7440">
        <w:rPr>
          <w:rFonts w:ascii="Arial" w:hAnsi="Arial" w:cs="Arial"/>
          <w:sz w:val="24"/>
          <w:szCs w:val="24"/>
        </w:rPr>
        <w:t>podpisania</w:t>
      </w:r>
      <w:r w:rsidRPr="00DA7440">
        <w:rPr>
          <w:rFonts w:ascii="Arial" w:hAnsi="Arial" w:cs="Arial"/>
          <w:b/>
          <w:sz w:val="24"/>
          <w:szCs w:val="24"/>
        </w:rPr>
        <w:t>.</w:t>
      </w:r>
    </w:p>
    <w:p w14:paraId="724E5449" w14:textId="77777777" w:rsidR="00381B53" w:rsidRPr="00DA7440" w:rsidRDefault="00381B53" w:rsidP="002B7817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DA7440">
        <w:rPr>
          <w:rFonts w:ascii="Arial" w:hAnsi="Arial" w:cs="Arial"/>
          <w:b/>
          <w:sz w:val="24"/>
          <w:szCs w:val="24"/>
        </w:rPr>
        <w:t>.</w:t>
      </w:r>
    </w:p>
    <w:p w14:paraId="1299EB30" w14:textId="77777777" w:rsidR="008B4F3E" w:rsidRPr="00DA7440" w:rsidRDefault="008B4F3E" w:rsidP="002B7817">
      <w:p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DA7440">
        <w:rPr>
          <w:rFonts w:ascii="Arial" w:hAnsi="Arial" w:cs="Arial"/>
          <w:b/>
          <w:sz w:val="24"/>
          <w:szCs w:val="24"/>
        </w:rPr>
        <w:br w:type="page"/>
      </w:r>
    </w:p>
    <w:p w14:paraId="42047998" w14:textId="50CF57DE" w:rsidR="00381B53" w:rsidRPr="002B7817" w:rsidRDefault="00381B53" w:rsidP="002B7817">
      <w:pPr>
        <w:pStyle w:val="Nagwek2"/>
      </w:pPr>
      <w:r w:rsidRPr="002B7817">
        <w:lastRenderedPageBreak/>
        <w:t>U</w:t>
      </w:r>
      <w:r w:rsidR="002B7817" w:rsidRPr="002B7817">
        <w:t>zasadnienie</w:t>
      </w:r>
    </w:p>
    <w:p w14:paraId="40B98679" w14:textId="77777777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868AA06" w14:textId="77777777" w:rsidR="00381B53" w:rsidRPr="00DA7440" w:rsidRDefault="00381B53" w:rsidP="002B78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4F6864" w14:textId="7C13EC84" w:rsidR="00381B53" w:rsidRPr="00DA7440" w:rsidRDefault="00381B53" w:rsidP="002B7817">
      <w:pPr>
        <w:spacing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A7440">
        <w:rPr>
          <w:rFonts w:ascii="Arial" w:hAnsi="Arial" w:cs="Arial"/>
          <w:color w:val="000000"/>
          <w:sz w:val="24"/>
          <w:szCs w:val="24"/>
        </w:rPr>
        <w:t xml:space="preserve">Prezydent Miasta Włocławek Zarządzeniem Nr </w:t>
      </w:r>
      <w:r w:rsidR="00932E57" w:rsidRPr="00DA7440">
        <w:rPr>
          <w:rFonts w:ascii="Arial" w:hAnsi="Arial" w:cs="Arial"/>
          <w:color w:val="000000"/>
          <w:sz w:val="24"/>
          <w:szCs w:val="24"/>
        </w:rPr>
        <w:t>232</w:t>
      </w:r>
      <w:r w:rsidRPr="00DA7440">
        <w:rPr>
          <w:rFonts w:ascii="Arial" w:hAnsi="Arial" w:cs="Arial"/>
          <w:color w:val="000000"/>
          <w:sz w:val="24"/>
          <w:szCs w:val="24"/>
        </w:rPr>
        <w:t>/202</w:t>
      </w:r>
      <w:r w:rsidR="004679E1" w:rsidRPr="00DA7440">
        <w:rPr>
          <w:rFonts w:ascii="Arial" w:hAnsi="Arial" w:cs="Arial"/>
          <w:color w:val="000000"/>
          <w:sz w:val="24"/>
          <w:szCs w:val="24"/>
        </w:rPr>
        <w:t>2</w:t>
      </w:r>
      <w:r w:rsidRPr="00DA7440"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932E57" w:rsidRPr="00DA7440">
        <w:rPr>
          <w:rFonts w:ascii="Arial" w:hAnsi="Arial" w:cs="Arial"/>
          <w:color w:val="000000"/>
          <w:sz w:val="24"/>
          <w:szCs w:val="24"/>
        </w:rPr>
        <w:t>13 czerwca</w:t>
      </w:r>
      <w:r w:rsidRPr="00DA7440">
        <w:rPr>
          <w:rFonts w:ascii="Arial" w:hAnsi="Arial" w:cs="Arial"/>
          <w:color w:val="000000"/>
          <w:sz w:val="24"/>
          <w:szCs w:val="24"/>
        </w:rPr>
        <w:t xml:space="preserve"> 202</w:t>
      </w:r>
      <w:r w:rsidR="004679E1" w:rsidRPr="00DA7440">
        <w:rPr>
          <w:rFonts w:ascii="Arial" w:hAnsi="Arial" w:cs="Arial"/>
          <w:color w:val="000000"/>
          <w:sz w:val="24"/>
          <w:szCs w:val="24"/>
        </w:rPr>
        <w:t>2</w:t>
      </w:r>
      <w:r w:rsidRPr="00DA7440">
        <w:rPr>
          <w:rFonts w:ascii="Arial" w:hAnsi="Arial" w:cs="Arial"/>
          <w:color w:val="000000"/>
          <w:sz w:val="24"/>
          <w:szCs w:val="24"/>
        </w:rPr>
        <w:t xml:space="preserve"> roku ogłosił otwarty konkurs </w:t>
      </w:r>
      <w:r w:rsidRPr="00DA7440">
        <w:rPr>
          <w:rFonts w:ascii="Arial" w:hAnsi="Arial" w:cs="Arial"/>
          <w:sz w:val="24"/>
          <w:szCs w:val="24"/>
        </w:rPr>
        <w:t xml:space="preserve">ofert nr </w:t>
      </w:r>
      <w:r w:rsidR="00932E57" w:rsidRPr="00DA7440">
        <w:rPr>
          <w:rFonts w:ascii="Arial" w:hAnsi="Arial" w:cs="Arial"/>
          <w:sz w:val="24"/>
          <w:szCs w:val="24"/>
        </w:rPr>
        <w:t>4</w:t>
      </w:r>
      <w:r w:rsidRPr="00DA7440">
        <w:rPr>
          <w:rFonts w:ascii="Arial" w:hAnsi="Arial" w:cs="Arial"/>
          <w:sz w:val="24"/>
          <w:szCs w:val="24"/>
        </w:rPr>
        <w:t xml:space="preserve"> na realizację zada</w:t>
      </w:r>
      <w:r w:rsidR="003C6079" w:rsidRPr="00DA7440">
        <w:rPr>
          <w:rFonts w:ascii="Arial" w:hAnsi="Arial" w:cs="Arial"/>
          <w:sz w:val="24"/>
          <w:szCs w:val="24"/>
        </w:rPr>
        <w:t>nia</w:t>
      </w:r>
      <w:r w:rsidRPr="00DA7440">
        <w:rPr>
          <w:rFonts w:ascii="Arial" w:hAnsi="Arial" w:cs="Arial"/>
          <w:sz w:val="24"/>
          <w:szCs w:val="24"/>
        </w:rPr>
        <w:t xml:space="preserve"> publiczn</w:t>
      </w:r>
      <w:r w:rsidR="003C6079" w:rsidRPr="00DA7440">
        <w:rPr>
          <w:rFonts w:ascii="Arial" w:hAnsi="Arial" w:cs="Arial"/>
          <w:sz w:val="24"/>
          <w:szCs w:val="24"/>
        </w:rPr>
        <w:t>ego</w:t>
      </w:r>
      <w:r w:rsidRPr="00DA7440">
        <w:rPr>
          <w:rFonts w:ascii="Arial" w:hAnsi="Arial" w:cs="Arial"/>
          <w:sz w:val="24"/>
          <w:szCs w:val="24"/>
        </w:rPr>
        <w:t xml:space="preserve"> w zakresie wspierania i upowszechniania kultury fizycznej i sportu w 2022 roku przez organizacje pozarządowe oraz inne podmioty prowadzące </w:t>
      </w:r>
      <w:r w:rsidRPr="00DA7440">
        <w:rPr>
          <w:rFonts w:ascii="Arial" w:hAnsi="Arial" w:cs="Arial"/>
          <w:color w:val="000000" w:themeColor="text1"/>
          <w:sz w:val="24"/>
          <w:szCs w:val="24"/>
        </w:rPr>
        <w:t xml:space="preserve">działalność pożytku publicznego w sferze kultury fizycznej. </w:t>
      </w:r>
    </w:p>
    <w:p w14:paraId="7F3B3666" w14:textId="14AF0849" w:rsidR="00381B53" w:rsidRPr="00DA7440" w:rsidRDefault="00381B53" w:rsidP="00A51C73">
      <w:pPr>
        <w:spacing w:line="276" w:lineRule="auto"/>
        <w:ind w:firstLine="708"/>
        <w:rPr>
          <w:rFonts w:ascii="Arial" w:hAnsi="Arial" w:cs="Arial"/>
        </w:rPr>
      </w:pPr>
      <w:r w:rsidRPr="00DA7440">
        <w:rPr>
          <w:rFonts w:ascii="Arial" w:hAnsi="Arial" w:cs="Arial"/>
          <w:color w:val="000000" w:themeColor="text1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03"/>
          </w:smartTagPr>
          <w:r w:rsidRPr="00DA7440">
            <w:rPr>
              <w:rFonts w:ascii="Arial" w:hAnsi="Arial" w:cs="Arial"/>
              <w:color w:val="000000" w:themeColor="text1"/>
              <w:sz w:val="24"/>
              <w:szCs w:val="24"/>
            </w:rPr>
            <w:t>24 kwietnia 2003</w:t>
          </w:r>
        </w:smartTag>
        <w:r w:rsidRPr="00DA7440">
          <w:rPr>
            <w:rFonts w:ascii="Arial" w:hAnsi="Arial" w:cs="Arial"/>
            <w:color w:val="000000" w:themeColor="text1"/>
            <w:sz w:val="24"/>
            <w:szCs w:val="24"/>
          </w:rPr>
          <w:t xml:space="preserve"> r.</w:t>
        </w:r>
      </w:smartTag>
      <w:r w:rsidRPr="00DA7440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 i o wolontariacie</w:t>
      </w:r>
      <w:r w:rsidR="003C579D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(Dz. U z 2022 r. poz. 1327, poz. 2490)</w:t>
      </w:r>
      <w:r w:rsidR="00494135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DA7440">
        <w:rPr>
          <w:rFonts w:ascii="Arial" w:hAnsi="Arial" w:cs="Arial"/>
          <w:color w:val="000000" w:themeColor="text1"/>
          <w:sz w:val="24"/>
          <w:szCs w:val="24"/>
        </w:rPr>
        <w:t>w związku z 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Uchwałą Nr</w:t>
      </w:r>
      <w:r w:rsidR="00494135"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DA7440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="008A1430"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A74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sprawie uchwalenia Rocznego Programu współpracy Gminy Miasto </w:t>
      </w:r>
      <w:r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ust. 3 ustawy z dnia 24 kwietnia 2003 r. o</w:t>
      </w:r>
      <w:r w:rsidR="008A1430"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>działalności pożytku publicznego i o wolontariacie, na rok 2022</w:t>
      </w:r>
      <w:r w:rsidR="002553FA" w:rsidRPr="00DA74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53FA" w:rsidRPr="00DA7440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 związku </w:t>
      </w:r>
      <w:r w:rsidR="002553FA" w:rsidRPr="00DA7440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</w:t>
      </w:r>
      <w:r w:rsidR="002553FA" w:rsidRPr="00DA7440">
        <w:rPr>
          <w:rFonts w:ascii="Arial" w:hAnsi="Arial" w:cs="Arial"/>
          <w:sz w:val="24"/>
          <w:szCs w:val="24"/>
        </w:rPr>
        <w:t xml:space="preserve"> WEEKEND MŁODYCH w ramach projektu</w:t>
      </w:r>
      <w:r w:rsidR="002553FA" w:rsidRPr="00DA7440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="002553FA" w:rsidRPr="00DA744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2553FA" w:rsidRPr="00DA7440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w ramach Programu „Rozwój Lokalny” ze środków Mechanizmu Finansowego EOG, </w:t>
      </w:r>
      <w:r w:rsidRPr="00DA7440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  <w:r w:rsidR="00A51522" w:rsidRPr="00DA7440">
        <w:rPr>
          <w:rFonts w:ascii="Arial" w:hAnsi="Arial" w:cs="Arial"/>
        </w:rPr>
        <w:t xml:space="preserve"> </w:t>
      </w:r>
    </w:p>
    <w:sectPr w:rsidR="00381B53" w:rsidRPr="00DA7440" w:rsidSect="004679E1">
      <w:pgSz w:w="11906" w:h="16838" w:code="9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744" w14:textId="77777777" w:rsidR="00AF0F8D" w:rsidRDefault="00AF0F8D" w:rsidP="00381B53">
      <w:r>
        <w:separator/>
      </w:r>
    </w:p>
  </w:endnote>
  <w:endnote w:type="continuationSeparator" w:id="0">
    <w:p w14:paraId="72005B3A" w14:textId="77777777" w:rsidR="00AF0F8D" w:rsidRDefault="00AF0F8D" w:rsidP="003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2FDB" w14:textId="77777777" w:rsidR="00AF0F8D" w:rsidRDefault="00AF0F8D" w:rsidP="00381B53">
      <w:r>
        <w:separator/>
      </w:r>
    </w:p>
  </w:footnote>
  <w:footnote w:type="continuationSeparator" w:id="0">
    <w:p w14:paraId="5FC6F42E" w14:textId="77777777" w:rsidR="00AF0F8D" w:rsidRDefault="00AF0F8D" w:rsidP="0038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425EA"/>
    <w:multiLevelType w:val="hybridMultilevel"/>
    <w:tmpl w:val="73969A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F210C4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5EF2F82C"/>
    <w:lvl w:ilvl="0" w:tplc="5E147B80">
      <w:start w:val="1"/>
      <w:numFmt w:val="lowerLetter"/>
      <w:lvlText w:val="%1)"/>
      <w:lvlJc w:val="left"/>
      <w:pPr>
        <w:ind w:left="2880" w:hanging="360"/>
      </w:pPr>
      <w:rPr>
        <w:rFonts w:eastAsia="Times New Roman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16409100">
    <w:abstractNumId w:val="7"/>
  </w:num>
  <w:num w:numId="2" w16cid:durableId="1853253525">
    <w:abstractNumId w:val="3"/>
  </w:num>
  <w:num w:numId="3" w16cid:durableId="331035493">
    <w:abstractNumId w:val="0"/>
  </w:num>
  <w:num w:numId="4" w16cid:durableId="1742100110">
    <w:abstractNumId w:val="1"/>
  </w:num>
  <w:num w:numId="5" w16cid:durableId="1145778173">
    <w:abstractNumId w:val="2"/>
  </w:num>
  <w:num w:numId="6" w16cid:durableId="1882010393">
    <w:abstractNumId w:val="5"/>
  </w:num>
  <w:num w:numId="7" w16cid:durableId="1520390057">
    <w:abstractNumId w:val="4"/>
  </w:num>
  <w:num w:numId="8" w16cid:durableId="990711801">
    <w:abstractNumId w:val="8"/>
  </w:num>
  <w:num w:numId="9" w16cid:durableId="1601261572">
    <w:abstractNumId w:val="11"/>
  </w:num>
  <w:num w:numId="10" w16cid:durableId="1953122829">
    <w:abstractNumId w:val="12"/>
  </w:num>
  <w:num w:numId="11" w16cid:durableId="127675036">
    <w:abstractNumId w:val="10"/>
  </w:num>
  <w:num w:numId="12" w16cid:durableId="1510487365">
    <w:abstractNumId w:val="9"/>
  </w:num>
  <w:num w:numId="13" w16cid:durableId="266162441">
    <w:abstractNumId w:val="13"/>
  </w:num>
  <w:num w:numId="14" w16cid:durableId="633020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53"/>
    <w:rsid w:val="000459B0"/>
    <w:rsid w:val="00192593"/>
    <w:rsid w:val="002449B7"/>
    <w:rsid w:val="002553FA"/>
    <w:rsid w:val="002653A0"/>
    <w:rsid w:val="002B7817"/>
    <w:rsid w:val="00381B53"/>
    <w:rsid w:val="003C579D"/>
    <w:rsid w:val="003C6079"/>
    <w:rsid w:val="004679E1"/>
    <w:rsid w:val="00490198"/>
    <w:rsid w:val="00494135"/>
    <w:rsid w:val="0049656B"/>
    <w:rsid w:val="004A2C4B"/>
    <w:rsid w:val="004E48BF"/>
    <w:rsid w:val="005D11B6"/>
    <w:rsid w:val="0068546F"/>
    <w:rsid w:val="006B7219"/>
    <w:rsid w:val="00834B1B"/>
    <w:rsid w:val="008A1430"/>
    <w:rsid w:val="008B4F3E"/>
    <w:rsid w:val="00932E57"/>
    <w:rsid w:val="00967467"/>
    <w:rsid w:val="00A467E7"/>
    <w:rsid w:val="00A51522"/>
    <w:rsid w:val="00A51C73"/>
    <w:rsid w:val="00AF0F8D"/>
    <w:rsid w:val="00B34F5C"/>
    <w:rsid w:val="00BA410E"/>
    <w:rsid w:val="00BB5384"/>
    <w:rsid w:val="00C16E99"/>
    <w:rsid w:val="00C900C7"/>
    <w:rsid w:val="00CA0934"/>
    <w:rsid w:val="00DA7440"/>
    <w:rsid w:val="00DB5231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7AD316"/>
  <w15:chartTrackingRefBased/>
  <w15:docId w15:val="{C71C3010-7D05-40AA-A778-C79D8B7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817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817"/>
    <w:pPr>
      <w:spacing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5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81B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381B53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81B53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381B53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381B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B5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381B5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B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Odwoanieprzypisudolnego1">
    <w:name w:val="Odwołanie przypisu dolnego1"/>
    <w:rsid w:val="00381B53"/>
    <w:rPr>
      <w:vertAlign w:val="superscript"/>
    </w:rPr>
  </w:style>
  <w:style w:type="paragraph" w:customStyle="1" w:styleId="Zawartotabeli">
    <w:name w:val="Zawartość tabeli"/>
    <w:basedOn w:val="Normalny"/>
    <w:rsid w:val="00381B53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381B53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8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65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81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781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261/2022 Prezydenta Miasta Włocławek z dn. 5 lipca 2022 r.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261/2022 Prezydenta Miasta Włocławek z dn. 5 lipca 2022 r.</dc:title>
  <dc:subject/>
  <dc:creator>Agnieszka Zgłobicka - Skupniewicz</dc:creator>
  <cp:keywords>Zarządzenie Prezydenta Miasta Włocławek</cp:keywords>
  <dc:description/>
  <cp:lastModifiedBy>Łukasz Stolarski</cp:lastModifiedBy>
  <cp:revision>19</cp:revision>
  <cp:lastPrinted>2022-06-22T06:48:00Z</cp:lastPrinted>
  <dcterms:created xsi:type="dcterms:W3CDTF">2022-05-19T06:22:00Z</dcterms:created>
  <dcterms:modified xsi:type="dcterms:W3CDTF">2022-07-05T11:59:00Z</dcterms:modified>
</cp:coreProperties>
</file>