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D0F" w:rsidRPr="000956B5" w:rsidRDefault="008D1D0F" w:rsidP="000956B5">
      <w:pPr>
        <w:pStyle w:val="Nagwek1"/>
      </w:pPr>
      <w:r w:rsidRPr="000956B5">
        <w:t xml:space="preserve">Zarządzenie Nr </w:t>
      </w:r>
      <w:r w:rsidR="00E175C0">
        <w:t>206/2023</w:t>
      </w:r>
    </w:p>
    <w:p w:rsidR="008D1D0F" w:rsidRPr="000956B5" w:rsidRDefault="008D1D0F" w:rsidP="000956B5">
      <w:pPr>
        <w:pStyle w:val="Nagwek1"/>
      </w:pPr>
      <w:r w:rsidRPr="000956B5">
        <w:t>Prezydenta  Miasta Włocławek</w:t>
      </w:r>
    </w:p>
    <w:p w:rsidR="008D1D0F" w:rsidRPr="000956B5" w:rsidRDefault="008D1D0F" w:rsidP="000956B5">
      <w:pPr>
        <w:pStyle w:val="Nagwek1"/>
      </w:pPr>
      <w:r w:rsidRPr="000956B5">
        <w:t xml:space="preserve">z  dnia </w:t>
      </w:r>
      <w:r w:rsidR="00E175C0">
        <w:t>18 maja 2023 r.</w:t>
      </w:r>
    </w:p>
    <w:p w:rsidR="008D1D0F" w:rsidRPr="000956B5" w:rsidRDefault="008D1D0F" w:rsidP="000956B5">
      <w:pPr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191043">
      <w:pPr>
        <w:pStyle w:val="Nagwek3"/>
      </w:pPr>
      <w:bookmarkStart w:id="0" w:name="_Hlk58845413"/>
      <w:r w:rsidRPr="000956B5">
        <w:t>w sprawie powołania Komisji Konkursowej do opiniowania ofert złożonych w otwartym konkursie ofert nr 5 na realizację zadania publicznego w zakresie wspierania i upowszechniania kultury fizycznej i sportu w 2023 roku przez organizacje pozarządowe oraz inne podmioty prowadzące działalność pożytku publicznego w sferze kultury fizycznej</w:t>
      </w:r>
      <w:bookmarkEnd w:id="0"/>
      <w:r w:rsidRPr="000956B5">
        <w:t>.</w:t>
      </w:r>
    </w:p>
    <w:p w:rsidR="008D1D0F" w:rsidRPr="000956B5" w:rsidRDefault="008D1D0F" w:rsidP="000956B5">
      <w:pPr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 xml:space="preserve">Na podstawie art. 30 ust.1 ustawy z dnia 8 marca 1990 r. </w:t>
      </w:r>
      <w:r w:rsidRPr="000956B5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o samorządzie gminnym (Dz. U. z 2023 r. poz. 40, zm. poz. 572) </w:t>
      </w:r>
      <w:r w:rsidRPr="000956B5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0956B5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az art. 15 ustawy z dnia 24 kwietnia 2003 r. o działalności pożytku publicznego i o wolontariacie (Dz. U. z 2023 r. poz. 571) w związku z Uchwałą Nr  LV/151/2022 Rady Miasta Włocławek z dnia 29 listopada 2022 r. </w:t>
      </w:r>
      <w:r w:rsidRPr="000956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 r. o działalności pożytku publicznego i o wolontariacie, na rok 2023</w:t>
      </w:r>
      <w:r w:rsidRPr="000956B5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</w:p>
    <w:p w:rsidR="008D1D0F" w:rsidRPr="000956B5" w:rsidRDefault="008D1D0F" w:rsidP="000956B5">
      <w:pPr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</w:pPr>
    </w:p>
    <w:p w:rsidR="008D1D0F" w:rsidRPr="000956B5" w:rsidRDefault="008D1D0F" w:rsidP="000956B5">
      <w:pPr>
        <w:pStyle w:val="Nagwek2"/>
      </w:pPr>
      <w:r w:rsidRPr="000956B5">
        <w:t>zarządza  się, co  następuje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>§1.</w:t>
      </w:r>
      <w:r w:rsidRPr="000956B5">
        <w:rPr>
          <w:rFonts w:ascii="Arial" w:hAnsi="Arial" w:cs="Arial"/>
          <w:sz w:val="24"/>
          <w:szCs w:val="24"/>
        </w:rPr>
        <w:t>1</w:t>
      </w:r>
      <w:r w:rsidRPr="000956B5">
        <w:rPr>
          <w:rFonts w:ascii="Arial" w:hAnsi="Arial" w:cs="Arial"/>
          <w:b/>
          <w:sz w:val="24"/>
          <w:szCs w:val="24"/>
        </w:rPr>
        <w:t xml:space="preserve">. </w:t>
      </w:r>
      <w:r w:rsidRPr="000956B5">
        <w:rPr>
          <w:rFonts w:ascii="Arial" w:hAnsi="Arial" w:cs="Arial"/>
          <w:sz w:val="24"/>
          <w:szCs w:val="24"/>
        </w:rPr>
        <w:t xml:space="preserve">Powołuje się Komisję Konkursową </w:t>
      </w:r>
      <w:bookmarkStart w:id="1" w:name="_Hlk135204827"/>
      <w:r w:rsidRPr="000956B5">
        <w:rPr>
          <w:rFonts w:ascii="Arial" w:hAnsi="Arial" w:cs="Arial"/>
          <w:sz w:val="24"/>
          <w:szCs w:val="24"/>
        </w:rPr>
        <w:t>w celu opiniowania ofert złożonych w otwartym konkursie ofert nr 5 na realizację zadania publicznego w zakresie wspierania i upowszechniania kultury fizycznej i sportu w 2023 roku przez organizacje pozarządowe oraz inne podmioty prowadzące działalność pożytku publicznego w sferze kultury fizycznej</w:t>
      </w:r>
      <w:bookmarkEnd w:id="1"/>
      <w:r w:rsidRPr="000956B5">
        <w:rPr>
          <w:rFonts w:ascii="Arial" w:hAnsi="Arial" w:cs="Arial"/>
          <w:sz w:val="24"/>
          <w:szCs w:val="24"/>
        </w:rPr>
        <w:t>, zwaną dalej „Komisją”, w następującym składzie:</w:t>
      </w:r>
    </w:p>
    <w:p w:rsidR="008D1D0F" w:rsidRPr="000956B5" w:rsidRDefault="008D1D0F" w:rsidP="000956B5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Monika Jabłońska – Zastępca Prezydenta Miasta – Przewodnicząca Komisji;</w:t>
      </w:r>
    </w:p>
    <w:p w:rsidR="008D1D0F" w:rsidRPr="000956B5" w:rsidRDefault="008D1D0F" w:rsidP="000956B5">
      <w:pPr>
        <w:numPr>
          <w:ilvl w:val="0"/>
          <w:numId w:val="1"/>
        </w:numPr>
        <w:ind w:left="426" w:hanging="284"/>
        <w:rPr>
          <w:rFonts w:ascii="Arial" w:hAnsi="Arial" w:cs="Arial"/>
          <w:i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Krzysztof Szaradowski – Dyrektor Wydziału Sportu i Turystyki – Zastępca Przewodniczącej Komisji,</w:t>
      </w:r>
      <w:r w:rsidRPr="000956B5">
        <w:rPr>
          <w:rFonts w:ascii="Arial" w:hAnsi="Arial" w:cs="Arial"/>
          <w:i/>
          <w:sz w:val="24"/>
          <w:szCs w:val="24"/>
        </w:rPr>
        <w:t xml:space="preserve"> </w:t>
      </w:r>
    </w:p>
    <w:p w:rsidR="008D1D0F" w:rsidRPr="000956B5" w:rsidRDefault="008D1D0F" w:rsidP="000956B5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0956B5">
        <w:rPr>
          <w:rFonts w:ascii="Arial" w:hAnsi="Arial" w:cs="Arial"/>
          <w:color w:val="000000"/>
          <w:sz w:val="24"/>
          <w:szCs w:val="24"/>
        </w:rPr>
        <w:t>Maciej Gajewski – Wydział  Sportu i Turystyki – Członek Komisji,</w:t>
      </w:r>
    </w:p>
    <w:p w:rsidR="008D1D0F" w:rsidRPr="000956B5" w:rsidRDefault="008D1D0F" w:rsidP="000956B5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0956B5">
        <w:rPr>
          <w:rFonts w:ascii="Arial" w:hAnsi="Arial" w:cs="Arial"/>
          <w:color w:val="000000"/>
          <w:sz w:val="24"/>
          <w:szCs w:val="24"/>
        </w:rPr>
        <w:t>Izabela Maciejewska – Wydział  Sportu i Turystyki – Członek Komisji,</w:t>
      </w:r>
    </w:p>
    <w:p w:rsidR="008D1D0F" w:rsidRPr="000956B5" w:rsidRDefault="008D1D0F" w:rsidP="000956B5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0956B5">
        <w:rPr>
          <w:rFonts w:ascii="Arial" w:hAnsi="Arial" w:cs="Arial"/>
          <w:color w:val="000000"/>
          <w:sz w:val="24"/>
          <w:szCs w:val="24"/>
        </w:rPr>
        <w:t>Anita Górecka – przedstawiciel organizacji pozarządowych – Członek Komisji,</w:t>
      </w:r>
    </w:p>
    <w:p w:rsidR="008D1D0F" w:rsidRPr="000956B5" w:rsidRDefault="008D1D0F" w:rsidP="000956B5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color w:val="000000"/>
          <w:sz w:val="24"/>
          <w:szCs w:val="24"/>
        </w:rPr>
        <w:t>Justyna Rykowska</w:t>
      </w:r>
      <w:r w:rsidRPr="000956B5">
        <w:rPr>
          <w:rFonts w:ascii="Arial" w:hAnsi="Arial" w:cs="Arial"/>
          <w:sz w:val="24"/>
          <w:szCs w:val="24"/>
        </w:rPr>
        <w:t xml:space="preserve"> – przedstawiciel organizacji pozarządowych – Członek Komisji,</w:t>
      </w:r>
    </w:p>
    <w:p w:rsidR="008D1D0F" w:rsidRPr="000956B5" w:rsidRDefault="008D1D0F" w:rsidP="000956B5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0956B5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0956B5">
        <w:rPr>
          <w:rFonts w:ascii="Arial" w:hAnsi="Arial" w:cs="Arial"/>
          <w:sz w:val="24"/>
          <w:szCs w:val="24"/>
        </w:rPr>
        <w:t xml:space="preserve"> – Wydział Sportu i Turystyki – Sekretarz Komisji.</w:t>
      </w:r>
    </w:p>
    <w:p w:rsidR="008D1D0F" w:rsidRPr="000956B5" w:rsidRDefault="008D1D0F" w:rsidP="000956B5">
      <w:pPr>
        <w:ind w:firstLine="284"/>
        <w:rPr>
          <w:rFonts w:ascii="Arial" w:hAnsi="Arial" w:cs="Arial"/>
          <w:b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2. Członek Komisji podlega wyłączeniu od udziału w pracach Komisji zgodnie z art. 24- art. 27 ustawy z 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 w:rsidRPr="000956B5">
          <w:rPr>
            <w:rFonts w:ascii="Arial" w:hAnsi="Arial" w:cs="Arial"/>
            <w:sz w:val="24"/>
            <w:szCs w:val="24"/>
          </w:rPr>
          <w:t>14 czerwca 19</w:t>
        </w:r>
      </w:smartTag>
      <w:r w:rsidRPr="000956B5">
        <w:rPr>
          <w:rFonts w:ascii="Arial" w:hAnsi="Arial" w:cs="Arial"/>
          <w:sz w:val="24"/>
          <w:szCs w:val="24"/>
        </w:rPr>
        <w:t xml:space="preserve">60 r. – Kodeks postępowania 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>administracyjnego (Dz. U. z 2023 r. poz. 775) oraz wyłączeni są z prac przedstawiciele organizacji pozarządowych wskazani przez te organizacje</w:t>
      </w:r>
      <w:r w:rsidRPr="000956B5">
        <w:rPr>
          <w:rFonts w:ascii="Arial" w:hAnsi="Arial" w:cs="Arial"/>
          <w:sz w:val="24"/>
          <w:szCs w:val="24"/>
        </w:rPr>
        <w:t>, które biorą udział w konkursie.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 xml:space="preserve">§2. </w:t>
      </w:r>
      <w:r w:rsidRPr="000956B5">
        <w:rPr>
          <w:rFonts w:ascii="Arial" w:hAnsi="Arial" w:cs="Arial"/>
          <w:sz w:val="24"/>
          <w:szCs w:val="24"/>
        </w:rPr>
        <w:t>1. Komisja pracuje zgodnie z „Regulaminem organizacji pracy Komisji Konkursowej do opiniowania ofert złożonych w otwartym konkursie ofert nr 5 na realizację zadania publicznego w zakresie wspierania i upowszechniania kultury fizycznej i sportu w 2023 roku przez organizacje pozarządowe oraz inne podmioty prowadzące działalność pożytku publicznego w sferze kultury fizycznej”, który stanowi  Załącznik nr 1 do zarządzenia.</w:t>
      </w:r>
    </w:p>
    <w:p w:rsidR="008D1D0F" w:rsidRPr="000956B5" w:rsidRDefault="008D1D0F" w:rsidP="000956B5">
      <w:pPr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:rsidR="008D1D0F" w:rsidRPr="000956B5" w:rsidRDefault="008D1D0F" w:rsidP="000956B5">
      <w:pPr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3. Wzór  „Protokołu z przyjęcia ofert” stanowi Załącznik nr 3 do niniejszego zarządzenia.</w:t>
      </w:r>
    </w:p>
    <w:p w:rsidR="008D1D0F" w:rsidRPr="000956B5" w:rsidRDefault="008D1D0F" w:rsidP="000956B5">
      <w:pPr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4. Wzór „Karty podsumowującej pracę Komisji Konkursowej” stanowi Załącznik nr 4 do niniejszego zarządzenia. </w:t>
      </w:r>
    </w:p>
    <w:p w:rsidR="008D1D0F" w:rsidRPr="000956B5" w:rsidRDefault="008D1D0F" w:rsidP="000956B5">
      <w:pPr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lastRenderedPageBreak/>
        <w:t>5. Wzór „Protokołu końcowego” stanowi Załącznik nr 5 do niniejszego zarządzenia.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 xml:space="preserve">§3. </w:t>
      </w:r>
      <w:r w:rsidRPr="000956B5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 xml:space="preserve">§4. </w:t>
      </w:r>
      <w:r w:rsidRPr="000956B5">
        <w:rPr>
          <w:rFonts w:ascii="Arial" w:hAnsi="Arial" w:cs="Arial"/>
          <w:sz w:val="24"/>
          <w:szCs w:val="24"/>
        </w:rPr>
        <w:t xml:space="preserve">Nadzór nad wykonaniem zarządzenia powierza się właściwemu Zastępcy Prezydenta Miasta Włocławek.  </w:t>
      </w:r>
    </w:p>
    <w:p w:rsidR="008D1D0F" w:rsidRPr="000956B5" w:rsidRDefault="008D1D0F" w:rsidP="000956B5">
      <w:pPr>
        <w:rPr>
          <w:rFonts w:ascii="Arial" w:hAnsi="Arial" w:cs="Arial"/>
          <w:b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 xml:space="preserve">§5. </w:t>
      </w:r>
      <w:r w:rsidRPr="000956B5">
        <w:rPr>
          <w:rFonts w:ascii="Arial" w:hAnsi="Arial" w:cs="Arial"/>
          <w:sz w:val="24"/>
          <w:szCs w:val="24"/>
        </w:rPr>
        <w:t>1. Zarządzenie wchodzi  w  życie  z  dniem  podpisania</w:t>
      </w:r>
      <w:r w:rsidRPr="000956B5">
        <w:rPr>
          <w:rFonts w:ascii="Arial" w:hAnsi="Arial" w:cs="Arial"/>
          <w:b/>
          <w:sz w:val="24"/>
          <w:szCs w:val="24"/>
        </w:rPr>
        <w:t>.</w:t>
      </w:r>
    </w:p>
    <w:p w:rsidR="008D1D0F" w:rsidRPr="000956B5" w:rsidRDefault="008D1D0F" w:rsidP="000956B5">
      <w:pPr>
        <w:ind w:firstLine="284"/>
        <w:rPr>
          <w:rFonts w:ascii="Arial" w:hAnsi="Arial" w:cs="Arial"/>
          <w:b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0956B5">
        <w:rPr>
          <w:rFonts w:ascii="Arial" w:hAnsi="Arial" w:cs="Arial"/>
          <w:b/>
          <w:sz w:val="24"/>
          <w:szCs w:val="24"/>
        </w:rPr>
        <w:t>.</w:t>
      </w:r>
    </w:p>
    <w:p w:rsidR="008D1D0F" w:rsidRPr="000956B5" w:rsidRDefault="008D1D0F" w:rsidP="000956B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br w:type="page"/>
      </w:r>
    </w:p>
    <w:p w:rsidR="008D1D0F" w:rsidRPr="000956B5" w:rsidRDefault="008D1D0F" w:rsidP="000956B5">
      <w:pPr>
        <w:pStyle w:val="Nagwek1"/>
      </w:pPr>
      <w:r w:rsidRPr="000956B5">
        <w:lastRenderedPageBreak/>
        <w:t>UZASADNIENIE</w:t>
      </w:r>
    </w:p>
    <w:p w:rsidR="008D1D0F" w:rsidRPr="000956B5" w:rsidRDefault="008D1D0F" w:rsidP="000956B5">
      <w:pPr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 xml:space="preserve">Prezydent Miasta Włocławek Zarządzeniem Nr 162/2023 z dnia 20 kwietnia 2023 roku ogłosił otwarty konkurs ofert nr 5 na realizację zadania publicznego w zakresie wspierania i upowszechniania kultury fizycznej i sportu w 2023 roku przez organizacje pozarządowe oraz inne podmioty prowadzące działalność pożytku publicznego w sferze kultury fizycznej. </w:t>
      </w:r>
    </w:p>
    <w:p w:rsidR="008D1D0F" w:rsidRPr="000956B5" w:rsidRDefault="008D1D0F" w:rsidP="000956B5">
      <w:pPr>
        <w:ind w:firstLine="708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 xml:space="preserve">Zgodnie z art.15 ust. 2a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smartTag w:uri="urn:schemas-microsoft-com:office:smarttags" w:element="date">
          <w:smartTagPr>
            <w:attr w:name="Year" w:val="2003"/>
            <w:attr w:name="Day" w:val="24"/>
            <w:attr w:name="Month" w:val="4"/>
            <w:attr w:name="ls" w:val="trans"/>
          </w:smartTagPr>
          <w:r w:rsidRPr="000956B5">
            <w:rPr>
              <w:rFonts w:ascii="Arial" w:hAnsi="Arial" w:cs="Arial"/>
              <w:color w:val="000000" w:themeColor="text1"/>
              <w:sz w:val="24"/>
              <w:szCs w:val="24"/>
            </w:rPr>
            <w:t>24 kwietnia 2003</w:t>
          </w:r>
        </w:smartTag>
        <w:r w:rsidRPr="000956B5">
          <w:rPr>
            <w:rFonts w:ascii="Arial" w:hAnsi="Arial" w:cs="Arial"/>
            <w:color w:val="000000" w:themeColor="text1"/>
            <w:sz w:val="24"/>
            <w:szCs w:val="24"/>
          </w:rPr>
          <w:t xml:space="preserve"> r.</w:t>
        </w:r>
      </w:smartTag>
      <w:r w:rsidRPr="000956B5">
        <w:rPr>
          <w:rFonts w:ascii="Arial" w:hAnsi="Arial" w:cs="Arial"/>
          <w:color w:val="000000" w:themeColor="text1"/>
          <w:sz w:val="24"/>
          <w:szCs w:val="24"/>
        </w:rPr>
        <w:t xml:space="preserve"> o działalności pożytku publicznego i o wolontariacie (</w:t>
      </w:r>
      <w:r w:rsidRPr="000956B5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U. z 2023 r. poz. 571)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 xml:space="preserve"> w związku</w:t>
      </w:r>
      <w:r w:rsidRPr="000956B5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z Uchwałą Nr  LV/151/2022 Rady Miasta Włocławek z dnia 29 listopada 2022 r. </w:t>
      </w:r>
      <w:r w:rsidRPr="000956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sprawie uchwalenia Rocznego Programu współpracy Gminy Miasto Włocławek z organizacjami pozarządowymi oraz podmiotami wymienionymi w art. 3 ust. 3 ustawy z dnia 24 kwietnia 2003 r. o działalności pożytku publicznego i o wolontariacie, na rok 2023, </w:t>
      </w:r>
      <w:r w:rsidRPr="000956B5">
        <w:rPr>
          <w:rFonts w:ascii="Arial" w:hAnsi="Arial" w:cs="Arial"/>
          <w:sz w:val="24"/>
          <w:szCs w:val="24"/>
        </w:rPr>
        <w:t>organ ogłaszający otwarty konkurs ofert powołuje komisję konkursową w celu opiniowania złożonych ofert.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i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br w:type="page"/>
      </w:r>
    </w:p>
    <w:p w:rsidR="008D1D0F" w:rsidRPr="00191043" w:rsidRDefault="008D1D0F" w:rsidP="00191043">
      <w:pPr>
        <w:pStyle w:val="Nagwek4"/>
      </w:pPr>
      <w:r w:rsidRPr="00191043">
        <w:lastRenderedPageBreak/>
        <w:t>Załącznik nr 1</w:t>
      </w:r>
    </w:p>
    <w:p w:rsidR="008D1D0F" w:rsidRPr="00191043" w:rsidRDefault="008D1D0F" w:rsidP="00191043">
      <w:pPr>
        <w:pStyle w:val="Nagwek4"/>
      </w:pPr>
      <w:r w:rsidRPr="00191043">
        <w:t xml:space="preserve">do Zarządzenia Nr </w:t>
      </w:r>
      <w:r w:rsidR="00E175C0">
        <w:t>206/2023</w:t>
      </w:r>
    </w:p>
    <w:p w:rsidR="008D1D0F" w:rsidRPr="00191043" w:rsidRDefault="008D1D0F" w:rsidP="00191043">
      <w:pPr>
        <w:pStyle w:val="Nagwek4"/>
      </w:pPr>
      <w:r w:rsidRPr="00191043">
        <w:t xml:space="preserve">Prezydenta Miasta Włocławek </w:t>
      </w:r>
    </w:p>
    <w:p w:rsidR="008D1D0F" w:rsidRPr="00191043" w:rsidRDefault="008D1D0F" w:rsidP="00191043">
      <w:pPr>
        <w:pStyle w:val="Nagwek4"/>
      </w:pPr>
      <w:r w:rsidRPr="00191043">
        <w:t xml:space="preserve">z dnia </w:t>
      </w:r>
      <w:r w:rsidR="00E175C0">
        <w:t xml:space="preserve">18 maja 2023 </w:t>
      </w:r>
      <w:r w:rsidRPr="00191043">
        <w:t>r.</w:t>
      </w:r>
    </w:p>
    <w:p w:rsidR="008D1D0F" w:rsidRPr="00191043" w:rsidRDefault="008D1D0F" w:rsidP="00191043">
      <w:pPr>
        <w:pStyle w:val="Nagwek4"/>
      </w:pPr>
    </w:p>
    <w:p w:rsidR="008D1D0F" w:rsidRPr="000956B5" w:rsidRDefault="008D1D0F" w:rsidP="000956B5">
      <w:pPr>
        <w:pStyle w:val="Nagwek1"/>
      </w:pPr>
      <w:r w:rsidRPr="000956B5">
        <w:t>Regulamin</w:t>
      </w:r>
    </w:p>
    <w:p w:rsidR="008D1D0F" w:rsidRPr="000956B5" w:rsidRDefault="008D1D0F" w:rsidP="000956B5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bCs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organizacji pracy Komisji Konkursowej do opiniowania ofert złożonych w otwartym konkursie ofert nr 5 na realizację zadania publicznego w zakresie wspierania i upowszechniania kultury fizycznej i sportu w 2023 roku przez organizacje pozarządowe oraz inne podmioty prowadzące działalność pożytku publicznego w sferze kultury fizycznej.</w:t>
      </w:r>
    </w:p>
    <w:p w:rsidR="008D1D0F" w:rsidRPr="000956B5" w:rsidRDefault="008D1D0F" w:rsidP="000956B5">
      <w:pPr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pStyle w:val="Nagwek2"/>
      </w:pPr>
      <w:r w:rsidRPr="000956B5">
        <w:t>Rozdział I. Zadania Komisji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>§1</w:t>
      </w:r>
      <w:r w:rsidRPr="000956B5">
        <w:rPr>
          <w:rFonts w:ascii="Arial" w:hAnsi="Arial" w:cs="Arial"/>
          <w:sz w:val="24"/>
          <w:szCs w:val="24"/>
        </w:rPr>
        <w:t>. 1.</w:t>
      </w:r>
      <w:r w:rsidRPr="000956B5">
        <w:rPr>
          <w:rFonts w:ascii="Arial" w:hAnsi="Arial" w:cs="Arial"/>
          <w:sz w:val="24"/>
          <w:szCs w:val="24"/>
        </w:rPr>
        <w:tab/>
        <w:t>Komisja Konkursowa do  opiniowania ofert złożonych w otwartym konkursie ofert nr 5 na realizację zadania publicznego w zakresie wspierania i upowszechniania kultury fizycznej i sportu w 2023 roku przez organizacje pozarządowe oraz inne podmioty prowadzące działalność pożytku publicznego w sferze kultury fizycznej</w:t>
      </w:r>
      <w:r w:rsidRPr="000956B5">
        <w:rPr>
          <w:rFonts w:ascii="Arial" w:hAnsi="Arial" w:cs="Arial"/>
          <w:bCs/>
          <w:sz w:val="24"/>
          <w:szCs w:val="24"/>
        </w:rPr>
        <w:t xml:space="preserve">, </w:t>
      </w:r>
      <w:r w:rsidRPr="000956B5">
        <w:rPr>
          <w:rFonts w:ascii="Arial" w:hAnsi="Arial" w:cs="Arial"/>
          <w:sz w:val="24"/>
          <w:szCs w:val="24"/>
        </w:rPr>
        <w:t xml:space="preserve">zwana dalej „Komisją” działa na podstawie </w:t>
      </w:r>
      <w:r w:rsidRPr="000956B5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Uchwały Nr  LV/151/2022 Rady Miasta Włocławek z dnia 29 listopada 2022 r. </w:t>
      </w:r>
      <w:r w:rsidRPr="000956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 r. o działalności pożytku publicznego i o wolontariacie, na rok 2023</w:t>
      </w:r>
      <w:r w:rsidRPr="000956B5">
        <w:rPr>
          <w:rFonts w:ascii="Arial" w:hAnsi="Arial" w:cs="Arial"/>
          <w:sz w:val="24"/>
          <w:szCs w:val="24"/>
        </w:rPr>
        <w:t xml:space="preserve">. </w:t>
      </w:r>
    </w:p>
    <w:p w:rsidR="008D1D0F" w:rsidRPr="000956B5" w:rsidRDefault="008D1D0F" w:rsidP="000956B5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2.</w:t>
      </w:r>
      <w:r w:rsidRPr="000956B5">
        <w:rPr>
          <w:rFonts w:ascii="Arial" w:hAnsi="Arial" w:cs="Arial"/>
          <w:sz w:val="24"/>
          <w:szCs w:val="24"/>
        </w:rPr>
        <w:tab/>
        <w:t>Komisja jest organem o charakterze doradczym w zakresie opiniowania ofert zgłoszonych przez uprawnione ustawowo podmioty w otwartych konkursach ofert na realizację zadań publicznych. W wykonywaniu swoich zadań Komisja kieruje się wymogami ustawy o działalności pożytku publicznego i o 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>wolontariacie (</w:t>
      </w:r>
      <w:r w:rsidRPr="000956B5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U. z 2023 r. poz. 571)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 xml:space="preserve"> wyżej wymienionej uchwały Rady </w:t>
      </w:r>
      <w:r w:rsidRPr="000956B5">
        <w:rPr>
          <w:rFonts w:ascii="Arial" w:hAnsi="Arial" w:cs="Arial"/>
          <w:sz w:val="24"/>
          <w:szCs w:val="24"/>
        </w:rPr>
        <w:t>Miasta Włocławek oraz kryteriami podanymi w treści ogłoszenia o otwartym konkursie ofert.</w:t>
      </w:r>
    </w:p>
    <w:p w:rsidR="008D1D0F" w:rsidRPr="000956B5" w:rsidRDefault="008D1D0F" w:rsidP="000956B5">
      <w:pPr>
        <w:pStyle w:val="Tekstpodstawowy22"/>
        <w:tabs>
          <w:tab w:val="left" w:pos="567"/>
        </w:tabs>
        <w:snapToGrid w:val="0"/>
        <w:spacing w:line="240" w:lineRule="auto"/>
        <w:ind w:left="567" w:hanging="141"/>
        <w:jc w:val="left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3.</w:t>
      </w:r>
      <w:r w:rsidRPr="000956B5">
        <w:rPr>
          <w:rFonts w:ascii="Arial" w:hAnsi="Arial" w:cs="Arial"/>
          <w:sz w:val="24"/>
          <w:szCs w:val="24"/>
        </w:rPr>
        <w:tab/>
        <w:t>Przy rozpatrywaniu ofert Komisja ma obowiązek brać przede wszystkim pod uwagę:</w:t>
      </w:r>
    </w:p>
    <w:p w:rsidR="008D1D0F" w:rsidRPr="000956B5" w:rsidRDefault="008D1D0F" w:rsidP="000956B5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zgodność oferty z rodzajem zadania określonym szczegółowo w ogłoszeniu konkursowym,</w:t>
      </w:r>
    </w:p>
    <w:p w:rsidR="008D1D0F" w:rsidRPr="000956B5" w:rsidRDefault="008D1D0F" w:rsidP="000956B5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zbieżność celów statutowych oferenta z realizowanym zadaniem,</w:t>
      </w:r>
    </w:p>
    <w:p w:rsidR="008D1D0F" w:rsidRPr="000956B5" w:rsidRDefault="008D1D0F" w:rsidP="000956B5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możliwość realizacji zadania publicznego przez oferenta,</w:t>
      </w:r>
    </w:p>
    <w:p w:rsidR="008D1D0F" w:rsidRPr="000956B5" w:rsidRDefault="008D1D0F" w:rsidP="000956B5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proponowaną jakość wykonania zadania i kwalifikacje osób bezpośrednio biorących udział w realizacji zadania publicznego,</w:t>
      </w:r>
    </w:p>
    <w:p w:rsidR="008D1D0F" w:rsidRPr="000956B5" w:rsidRDefault="008D1D0F" w:rsidP="000956B5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kalkulację kosztów realizacji zadania, w tym w odniesieniu do zakresu rzeczowego zadania,</w:t>
      </w:r>
    </w:p>
    <w:p w:rsidR="008D1D0F" w:rsidRPr="000956B5" w:rsidRDefault="008D1D0F" w:rsidP="000956B5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planowany przez organizację pozarządową lub podmioty wymienione w art. 3 ust. 3 ustawy o działalności pożytku publicznego i o wolontariacie, udział środków finansowych własnych lub środków pochodzących z innych źródeł na realizację zadania publicznego,  </w:t>
      </w:r>
    </w:p>
    <w:p w:rsidR="008D1D0F" w:rsidRPr="000956B5" w:rsidRDefault="008D1D0F" w:rsidP="000956B5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planowany przez organizację pozarządową lub podmioty wymienione w art. 3 ust. 3 ustawy o działalności pożytku publicznego i o wolontariacie, wkład osobowy, w tym świadczenia wolontariuszy i pracę społeczną członków,</w:t>
      </w:r>
    </w:p>
    <w:p w:rsidR="008D1D0F" w:rsidRPr="000956B5" w:rsidRDefault="008D1D0F" w:rsidP="000956B5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analizę i ocenę realizacji zleconych zadań publicznych w przypadku organizacji pozarządowej lub podmiotów wymienionych w art. 3 ust. 3 ustawy o działalności pożytku publicznego i o wolontariacie, które w latach poprzednich realizowały zlecone zadania publiczne, biorąc pod uwagę </w:t>
      </w:r>
      <w:r w:rsidRPr="000956B5">
        <w:rPr>
          <w:rFonts w:ascii="Arial" w:hAnsi="Arial" w:cs="Arial"/>
          <w:sz w:val="24"/>
          <w:szCs w:val="24"/>
        </w:rPr>
        <w:lastRenderedPageBreak/>
        <w:t>rzetelność i terminowość oraz sposób rozliczenia otrzymanych na ten cel środków</w:t>
      </w:r>
    </w:p>
    <w:p w:rsidR="008D1D0F" w:rsidRPr="000956B5" w:rsidRDefault="008D1D0F" w:rsidP="000956B5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wysokość dotacji planowanych na realizację poszczególnych zadań.</w:t>
      </w:r>
    </w:p>
    <w:p w:rsidR="008D1D0F" w:rsidRPr="000956B5" w:rsidRDefault="008D1D0F" w:rsidP="000956B5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pStyle w:val="Nagwek2"/>
      </w:pPr>
      <w:r w:rsidRPr="000956B5">
        <w:t>Rozdział II. Skład Komisji</w:t>
      </w:r>
    </w:p>
    <w:p w:rsidR="008D1D0F" w:rsidRPr="000956B5" w:rsidRDefault="008D1D0F" w:rsidP="000956B5">
      <w:pPr>
        <w:tabs>
          <w:tab w:val="left" w:pos="993"/>
        </w:tabs>
        <w:rPr>
          <w:rFonts w:ascii="Arial" w:hAnsi="Arial" w:cs="Arial"/>
          <w:b/>
          <w:bCs/>
          <w:sz w:val="24"/>
          <w:szCs w:val="24"/>
        </w:rPr>
      </w:pPr>
    </w:p>
    <w:p w:rsidR="008D1D0F" w:rsidRPr="000956B5" w:rsidRDefault="008D1D0F" w:rsidP="000956B5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>§2.</w:t>
      </w:r>
      <w:r w:rsidRPr="000956B5">
        <w:rPr>
          <w:rFonts w:ascii="Arial" w:hAnsi="Arial" w:cs="Arial"/>
          <w:b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>1.</w:t>
      </w:r>
      <w:r w:rsidRPr="000956B5">
        <w:rPr>
          <w:rFonts w:ascii="Arial" w:hAnsi="Arial" w:cs="Arial"/>
          <w:sz w:val="24"/>
          <w:szCs w:val="24"/>
        </w:rPr>
        <w:tab/>
        <w:t>Prace Komisji są ważne przy udziale przynajmniej połowy składu Komisji, w tym Przewodniczącego lub Zastępcy.</w:t>
      </w:r>
    </w:p>
    <w:p w:rsidR="008D1D0F" w:rsidRPr="000956B5" w:rsidRDefault="008D1D0F" w:rsidP="000956B5">
      <w:pPr>
        <w:widowControl w:val="0"/>
        <w:numPr>
          <w:ilvl w:val="0"/>
          <w:numId w:val="3"/>
        </w:numPr>
        <w:tabs>
          <w:tab w:val="left" w:pos="567"/>
          <w:tab w:val="left" w:pos="709"/>
        </w:tabs>
        <w:suppressAutoHyphens/>
        <w:ind w:hanging="1526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Do zadań Przewodniczącego Komisji należy:</w:t>
      </w:r>
    </w:p>
    <w:p w:rsidR="008D1D0F" w:rsidRPr="000956B5" w:rsidRDefault="008D1D0F" w:rsidP="000956B5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ustalanie przedmiotu i terminów posiedzeń Komisji;</w:t>
      </w:r>
    </w:p>
    <w:p w:rsidR="008D1D0F" w:rsidRPr="000956B5" w:rsidRDefault="008D1D0F" w:rsidP="000956B5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przewodniczenie posiedzeniom Komisji;</w:t>
      </w:r>
    </w:p>
    <w:p w:rsidR="008D1D0F" w:rsidRPr="000956B5" w:rsidRDefault="008D1D0F" w:rsidP="000956B5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inicjowanie i organizowanie prac Komisji.</w:t>
      </w:r>
    </w:p>
    <w:p w:rsidR="008D1D0F" w:rsidRPr="000956B5" w:rsidRDefault="008D1D0F" w:rsidP="000956B5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3. W przypadku nieuczestniczenia Przewodniczącego w pracach Komisji, pracami Komisji kieruje jego Zastępca.</w:t>
      </w:r>
    </w:p>
    <w:p w:rsidR="008D1D0F" w:rsidRPr="000956B5" w:rsidRDefault="008D1D0F" w:rsidP="000956B5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4. Na pierwszym posiedzeniu każdy członek Komisji składa podpisane przez siebie oświadczenie według wzoru stanowiącego Załącznik nr 2 do niniejszego zarządzenia.</w:t>
      </w:r>
    </w:p>
    <w:p w:rsidR="008D1D0F" w:rsidRPr="000956B5" w:rsidRDefault="008D1D0F" w:rsidP="000956B5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5. W przypadku wyłączenia z prac Komisji jej członka/członków, Prezydent Miasta Włocławek może uzupełnić jej skład i powołać do Komisji nowego członka/członków.</w:t>
      </w:r>
    </w:p>
    <w:p w:rsidR="008D1D0F" w:rsidRPr="000956B5" w:rsidRDefault="008D1D0F" w:rsidP="000956B5">
      <w:pPr>
        <w:pStyle w:val="Nagwek2"/>
      </w:pPr>
      <w:r w:rsidRPr="000956B5">
        <w:t>Rozdział III. Organizacja i tryb pracy Komisji</w:t>
      </w:r>
    </w:p>
    <w:p w:rsidR="008D1D0F" w:rsidRPr="000956B5" w:rsidRDefault="008D1D0F" w:rsidP="000956B5">
      <w:pPr>
        <w:tabs>
          <w:tab w:val="left" w:pos="1135"/>
          <w:tab w:val="left" w:pos="1418"/>
        </w:tabs>
        <w:ind w:left="284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 xml:space="preserve">§3. </w:t>
      </w:r>
      <w:r w:rsidRPr="000956B5">
        <w:rPr>
          <w:rFonts w:ascii="Arial" w:hAnsi="Arial" w:cs="Arial"/>
          <w:sz w:val="24"/>
          <w:szCs w:val="24"/>
        </w:rPr>
        <w:t>1.  Komisja działa na posiedzeniach zamkniętych, bez udziału oferentów.</w:t>
      </w:r>
    </w:p>
    <w:p w:rsidR="008D1D0F" w:rsidRPr="000956B5" w:rsidRDefault="008D1D0F" w:rsidP="000956B5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2.  Na każdym z posiedzeń Komisji sporządzana jest lista obecności. </w:t>
      </w:r>
    </w:p>
    <w:p w:rsidR="008D1D0F" w:rsidRPr="000956B5" w:rsidRDefault="008D1D0F" w:rsidP="000956B5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3. Członkowie Komisji mogą zapoznać się z ofertami w miejscu ich przechowywania przed posiedzeniem Komisji.</w:t>
      </w:r>
    </w:p>
    <w:p w:rsidR="008D1D0F" w:rsidRPr="000956B5" w:rsidRDefault="008D1D0F" w:rsidP="000956B5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4. Kryteria oceny oraz skala ich punktacji zawarte są w ogłoszeniu o konkursie.</w:t>
      </w:r>
    </w:p>
    <w:p w:rsidR="008D1D0F" w:rsidRPr="000956B5" w:rsidRDefault="008D1D0F" w:rsidP="000956B5">
      <w:pPr>
        <w:widowControl w:val="0"/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5. Komisja ocenia merytorycznie oferty spełniające kryteria formalne przekazane wraz z protokołem z przyjęcia ofert, stanowiącym załącznik Nr 3 do zarządzenia. </w:t>
      </w:r>
    </w:p>
    <w:p w:rsidR="008D1D0F" w:rsidRPr="000956B5" w:rsidRDefault="008D1D0F" w:rsidP="000956B5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6. Spełnienie kryteriów formalnych potwierdza wypełniona Karta Oceny Formalnej (wydrukowana z generatora ofert „</w:t>
      </w:r>
      <w:proofErr w:type="spellStart"/>
      <w:r w:rsidRPr="000956B5">
        <w:rPr>
          <w:rFonts w:ascii="Arial" w:hAnsi="Arial" w:cs="Arial"/>
          <w:sz w:val="24"/>
          <w:szCs w:val="24"/>
        </w:rPr>
        <w:t>Witkac</w:t>
      </w:r>
      <w:proofErr w:type="spellEnd"/>
      <w:r w:rsidRPr="000956B5">
        <w:rPr>
          <w:rFonts w:ascii="Arial" w:hAnsi="Arial" w:cs="Arial"/>
          <w:sz w:val="24"/>
          <w:szCs w:val="24"/>
        </w:rPr>
        <w:t>”) i podpisana przez pracownika merytorycznego Wydziału.</w:t>
      </w:r>
    </w:p>
    <w:p w:rsidR="008D1D0F" w:rsidRPr="000956B5" w:rsidRDefault="008D1D0F" w:rsidP="000956B5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7. Komisja po zapoznaniu się z ofertami przez wszystkich członków dokonuje oceny merytorycznej ofert, przyznając każdej ofercie określoną liczbę punktów w zależności od stopnia spełnienia przez nie poszczególnych kryteriów merytorycznych, według kryteriów określonych w ogłoszeniu o konkursie. Punktacja odnotowywana jest na Karcie Oceny Merytorycznej (wydrukowanej z generatora ofert „</w:t>
      </w:r>
      <w:proofErr w:type="spellStart"/>
      <w:r w:rsidRPr="000956B5">
        <w:rPr>
          <w:rFonts w:ascii="Arial" w:hAnsi="Arial" w:cs="Arial"/>
          <w:sz w:val="24"/>
          <w:szCs w:val="24"/>
        </w:rPr>
        <w:t>Witkac</w:t>
      </w:r>
      <w:proofErr w:type="spellEnd"/>
      <w:r w:rsidRPr="000956B5">
        <w:rPr>
          <w:rFonts w:ascii="Arial" w:hAnsi="Arial" w:cs="Arial"/>
          <w:sz w:val="24"/>
          <w:szCs w:val="24"/>
        </w:rPr>
        <w:t xml:space="preserve">). Kartę Oceny Merytorycznej podpisuje przewodniczący Komisji. </w:t>
      </w:r>
    </w:p>
    <w:p w:rsidR="008D1D0F" w:rsidRPr="000956B5" w:rsidRDefault="008D1D0F" w:rsidP="000956B5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8. Wyniki pracy Komisji odnotowywane są na „Karcie podsumowującej pracę Komisji Konkursowej”, stanowiącej załącznik nr 4 do zarządzenia, którą podpisują wszyscy członkowie Komisji.  </w:t>
      </w:r>
    </w:p>
    <w:p w:rsidR="008D1D0F" w:rsidRPr="000956B5" w:rsidRDefault="008D1D0F" w:rsidP="000956B5">
      <w:pPr>
        <w:widowControl w:val="0"/>
        <w:tabs>
          <w:tab w:val="left" w:pos="993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9. Kwota proponowanego dofinansowania, może być niższa, niż ta, o którą wnioskuje Oferent, gdy Komisja Konkursowa, kierując się zasadą celowości i oszczędności  (uzyskiwania najlepszych efektów z danych nakładów oraz optymalnego doboru metod i środków służących osiągnięciu zamierzonych celów) stwierdzi, że Oferent jest w stanie zrealizować zadanie w ramach niższych środków finansowych. </w:t>
      </w:r>
    </w:p>
    <w:p w:rsidR="008D1D0F" w:rsidRPr="000956B5" w:rsidRDefault="008D1D0F" w:rsidP="000956B5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pStyle w:val="Nagwek2"/>
      </w:pPr>
      <w:r w:rsidRPr="000956B5">
        <w:t>Rozdział IV. Opiniowanie ofert</w:t>
      </w:r>
    </w:p>
    <w:p w:rsidR="008D1D0F" w:rsidRPr="000956B5" w:rsidRDefault="008D1D0F" w:rsidP="000956B5">
      <w:pPr>
        <w:tabs>
          <w:tab w:val="left" w:pos="1418"/>
        </w:tabs>
        <w:ind w:left="709"/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 xml:space="preserve">§4. </w:t>
      </w:r>
      <w:r w:rsidRPr="000956B5">
        <w:rPr>
          <w:rFonts w:ascii="Arial" w:hAnsi="Arial" w:cs="Arial"/>
          <w:sz w:val="24"/>
          <w:szCs w:val="24"/>
        </w:rPr>
        <w:t xml:space="preserve">1. Komisja wydaje opinię zwykłą większością głosów w głosowaniu jawnym. </w:t>
      </w:r>
    </w:p>
    <w:p w:rsidR="008D1D0F" w:rsidRPr="000956B5" w:rsidRDefault="008D1D0F" w:rsidP="000956B5">
      <w:pPr>
        <w:widowControl w:val="0"/>
        <w:tabs>
          <w:tab w:val="left" w:pos="142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2. W przypadku równej liczby głosów decyduje głos Przewodniczącego, a w przypadku jego nieobecności – Zastępcy. </w:t>
      </w:r>
    </w:p>
    <w:p w:rsidR="008D1D0F" w:rsidRPr="000956B5" w:rsidRDefault="008D1D0F" w:rsidP="000956B5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3. Do dofinansowania zostanie wybrana tylko jedna oferta.  </w:t>
      </w:r>
    </w:p>
    <w:p w:rsidR="008D1D0F" w:rsidRPr="000956B5" w:rsidRDefault="008D1D0F" w:rsidP="000956B5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0956B5">
        <w:rPr>
          <w:rFonts w:ascii="Arial" w:hAnsi="Arial" w:cs="Arial"/>
          <w:color w:val="000000"/>
          <w:sz w:val="24"/>
          <w:szCs w:val="24"/>
        </w:rPr>
        <w:t xml:space="preserve"> 4. Oferta może być odrzucona w szczególności z powodu:</w:t>
      </w:r>
    </w:p>
    <w:p w:rsidR="008D1D0F" w:rsidRPr="000956B5" w:rsidRDefault="008D1D0F" w:rsidP="000956B5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ind w:left="993" w:hanging="283"/>
        <w:rPr>
          <w:rFonts w:ascii="Arial" w:hAnsi="Arial" w:cs="Arial"/>
          <w:color w:val="000000"/>
          <w:sz w:val="24"/>
          <w:szCs w:val="24"/>
        </w:rPr>
      </w:pPr>
      <w:r w:rsidRPr="000956B5">
        <w:rPr>
          <w:rFonts w:ascii="Arial" w:hAnsi="Arial" w:cs="Arial"/>
          <w:color w:val="000000"/>
          <w:sz w:val="24"/>
          <w:szCs w:val="24"/>
        </w:rPr>
        <w:lastRenderedPageBreak/>
        <w:t>negatywnej oceny formalnej, tj. niespełnienie któregokolwiek z kryteriów formalnych;</w:t>
      </w:r>
    </w:p>
    <w:p w:rsidR="008D1D0F" w:rsidRPr="000956B5" w:rsidRDefault="008D1D0F" w:rsidP="000956B5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:rsidR="008D1D0F" w:rsidRPr="000956B5" w:rsidRDefault="008D1D0F" w:rsidP="000956B5">
      <w:pPr>
        <w:pStyle w:val="Akapitzlist1"/>
        <w:tabs>
          <w:tab w:val="left" w:pos="709"/>
          <w:tab w:val="left" w:pos="1418"/>
        </w:tabs>
        <w:ind w:left="0" w:firstLine="284"/>
        <w:rPr>
          <w:rFonts w:ascii="Arial" w:hAnsi="Arial" w:cs="Arial"/>
        </w:rPr>
      </w:pPr>
      <w:r w:rsidRPr="000956B5">
        <w:rPr>
          <w:rFonts w:ascii="Arial" w:hAnsi="Arial" w:cs="Arial"/>
        </w:rPr>
        <w:t xml:space="preserve"> 5. Oferta oceniona pozytywnie, tj. taka, która nie została odrzucona z przyczyn określonych w ust. 4, może nie uzyskać dotacji z powodu wyczerpania środków bądź uzyskać dotację w kwocie niższej niż wnioskowana. W takim przypadku Komisja może wskazać, na jakie pozycje kosztorysowe środki mogą być  przeznaczone. </w:t>
      </w:r>
    </w:p>
    <w:p w:rsidR="008D1D0F" w:rsidRPr="000956B5" w:rsidRDefault="008D1D0F" w:rsidP="000956B5">
      <w:pPr>
        <w:tabs>
          <w:tab w:val="left" w:pos="1418"/>
        </w:tabs>
        <w:ind w:left="709"/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pStyle w:val="Nagwek2"/>
      </w:pPr>
      <w:r w:rsidRPr="000956B5">
        <w:t>Rozdział V. Wynik pracy Komisji</w:t>
      </w:r>
    </w:p>
    <w:p w:rsidR="008D1D0F" w:rsidRPr="000956B5" w:rsidRDefault="008D1D0F" w:rsidP="000956B5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 xml:space="preserve">§5. </w:t>
      </w:r>
      <w:r w:rsidRPr="000956B5">
        <w:rPr>
          <w:rFonts w:ascii="Arial" w:hAnsi="Arial" w:cs="Arial"/>
          <w:sz w:val="24"/>
          <w:szCs w:val="24"/>
        </w:rPr>
        <w:t xml:space="preserve">1. Po zakończeniu opiniowania wszystkich ofert w konkursie, sporządzany jest protokół końcowy zawierający podmiot, którego oferty zostały zaopiniowane pozytywnie, wraz z uwzględnieniem wysokości proponowanego dofinansowania, wykaz </w:t>
      </w:r>
      <w:bookmarkStart w:id="2" w:name="_Hlk132890350"/>
      <w:r w:rsidRPr="000956B5">
        <w:rPr>
          <w:rFonts w:ascii="Arial" w:hAnsi="Arial" w:cs="Arial"/>
          <w:sz w:val="24"/>
          <w:szCs w:val="24"/>
        </w:rPr>
        <w:t xml:space="preserve">podmiotów, których oferty zostały zaopiniowane pozytywnie, ale nie uzyskały dofinansowania </w:t>
      </w:r>
      <w:bookmarkEnd w:id="2"/>
      <w:r w:rsidRPr="000956B5">
        <w:rPr>
          <w:rFonts w:ascii="Arial" w:hAnsi="Arial" w:cs="Arial"/>
          <w:sz w:val="24"/>
          <w:szCs w:val="24"/>
        </w:rPr>
        <w:t>oraz wykaz podmiotów, których oferty zostały zaopiniowane negatywnie (Załącznik nr 5 do niniejszego zarządzenia – „Protokół końcowy”). Protokół końcowy podpisują wszyscy członkowie Komisji.</w:t>
      </w:r>
    </w:p>
    <w:p w:rsidR="008D1D0F" w:rsidRPr="000956B5" w:rsidRDefault="008D1D0F" w:rsidP="000956B5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3. Przewodniczący Komisji przekazuje protokół końcowy do Prezydenta Miasta Włocławek w celu rozstrzygnięcia konkursu ofert.</w:t>
      </w:r>
    </w:p>
    <w:p w:rsidR="008D1D0F" w:rsidRPr="000956B5" w:rsidRDefault="008D1D0F" w:rsidP="000956B5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 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:rsidR="008D1D0F" w:rsidRPr="000956B5" w:rsidRDefault="008D1D0F" w:rsidP="000956B5">
      <w:pPr>
        <w:ind w:left="709"/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b/>
          <w:sz w:val="24"/>
          <w:szCs w:val="24"/>
        </w:rPr>
        <w:t>§6.</w:t>
      </w:r>
      <w:r w:rsidRPr="000956B5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 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br w:type="page"/>
      </w:r>
    </w:p>
    <w:p w:rsidR="008D1D0F" w:rsidRPr="000956B5" w:rsidRDefault="008D1D0F" w:rsidP="00191043">
      <w:pPr>
        <w:pStyle w:val="Nagwek4"/>
      </w:pPr>
      <w:bookmarkStart w:id="3" w:name="_Hlk74808987"/>
      <w:r w:rsidRPr="000956B5">
        <w:lastRenderedPageBreak/>
        <w:t>Załącznik nr 2</w:t>
      </w:r>
    </w:p>
    <w:p w:rsidR="008D1D0F" w:rsidRPr="000956B5" w:rsidRDefault="008D1D0F" w:rsidP="00191043">
      <w:pPr>
        <w:pStyle w:val="Nagwek4"/>
      </w:pPr>
      <w:r w:rsidRPr="000956B5">
        <w:t xml:space="preserve">do Zarządzenia Nr </w:t>
      </w:r>
      <w:r w:rsidR="00E175C0">
        <w:t>206/2023</w:t>
      </w:r>
    </w:p>
    <w:p w:rsidR="008D1D0F" w:rsidRPr="000956B5" w:rsidRDefault="008D1D0F" w:rsidP="00191043">
      <w:pPr>
        <w:pStyle w:val="Nagwek4"/>
      </w:pPr>
      <w:r w:rsidRPr="000956B5">
        <w:t xml:space="preserve">Prezydenta Miasta Włocławek </w:t>
      </w:r>
    </w:p>
    <w:p w:rsidR="008D1D0F" w:rsidRPr="000956B5" w:rsidRDefault="008D1D0F" w:rsidP="00191043">
      <w:pPr>
        <w:pStyle w:val="Nagwek4"/>
      </w:pPr>
      <w:r w:rsidRPr="000956B5">
        <w:t xml:space="preserve">z dnia </w:t>
      </w:r>
      <w:r w:rsidR="00E175C0">
        <w:t>18 maja 2023</w:t>
      </w:r>
      <w:r w:rsidRPr="000956B5">
        <w:t xml:space="preserve"> r.</w:t>
      </w:r>
    </w:p>
    <w:p w:rsidR="008D1D0F" w:rsidRPr="000956B5" w:rsidRDefault="008D1D0F" w:rsidP="000956B5">
      <w:pPr>
        <w:pStyle w:val="Tekstpodstawowy"/>
        <w:ind w:left="5664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8D1D0F" w:rsidRPr="000956B5" w:rsidRDefault="008D1D0F" w:rsidP="000956B5">
      <w:pPr>
        <w:pStyle w:val="Tekstpodstawowy"/>
        <w:ind w:left="5664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0956B5">
        <w:rPr>
          <w:rFonts w:ascii="Arial" w:hAnsi="Arial" w:cs="Arial"/>
          <w:color w:val="000000" w:themeColor="text1"/>
          <w:sz w:val="24"/>
          <w:szCs w:val="24"/>
          <w:lang w:val="pl-PL"/>
        </w:rPr>
        <w:t>Włocławek, .....................................</w:t>
      </w:r>
    </w:p>
    <w:p w:rsidR="008D1D0F" w:rsidRPr="000956B5" w:rsidRDefault="008D1D0F" w:rsidP="000956B5">
      <w:pPr>
        <w:pStyle w:val="Tekstpodstawowy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1D0F" w:rsidRPr="000956B5" w:rsidRDefault="008D1D0F" w:rsidP="000956B5">
      <w:pPr>
        <w:pStyle w:val="Tekstpodstawowy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1D0F" w:rsidRPr="000956B5" w:rsidRDefault="008D1D0F" w:rsidP="007D57B6">
      <w:pPr>
        <w:pStyle w:val="Nagwek1"/>
      </w:pPr>
      <w:r w:rsidRPr="000956B5">
        <w:t>OŚWIADCZENIE CZŁONKA KOMISJI KONKURSOWEJ</w:t>
      </w:r>
    </w:p>
    <w:p w:rsidR="008D1D0F" w:rsidRPr="000956B5" w:rsidRDefault="008D1D0F" w:rsidP="000956B5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ind w:firstLine="708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Ja niżej podpisana/y……………………………………………………………  oświadczam, iż nie jestem związana z podmiotami biorącymi udział w otwartym konkursie ofert nr 5 na realizację zadania publicznego w zakresie wspierania i upowszechniania kultury fizycznej i sportu w 2023 roku przez organizacje pozarządowe oraz inne podmioty prowadzące działalność pożytku publicznego w sferze kultury fizycznej, w szczególności:</w:t>
      </w:r>
    </w:p>
    <w:p w:rsidR="008D1D0F" w:rsidRPr="000956B5" w:rsidRDefault="008D1D0F" w:rsidP="000956B5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0956B5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:rsidR="008D1D0F" w:rsidRPr="000956B5" w:rsidRDefault="008D1D0F" w:rsidP="000956B5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0956B5">
        <w:rPr>
          <w:rFonts w:ascii="Arial" w:hAnsi="Arial" w:cs="Arial"/>
        </w:rPr>
        <w:t>będąc pracownikiem, przedstawicielem bądź członkiem któregokolwiek z ww. podmiotów,</w:t>
      </w:r>
    </w:p>
    <w:p w:rsidR="008D1D0F" w:rsidRPr="000956B5" w:rsidRDefault="008D1D0F" w:rsidP="000956B5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0956B5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0956B5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:rsidR="008D1D0F" w:rsidRPr="000956B5" w:rsidRDefault="008D1D0F" w:rsidP="000956B5">
      <w:pPr>
        <w:ind w:left="4248" w:firstLine="708"/>
        <w:rPr>
          <w:rFonts w:ascii="Arial" w:hAnsi="Arial" w:cs="Arial"/>
          <w:bCs/>
          <w:sz w:val="24"/>
          <w:szCs w:val="24"/>
        </w:rPr>
      </w:pPr>
      <w:r w:rsidRPr="000956B5">
        <w:rPr>
          <w:rFonts w:ascii="Arial" w:hAnsi="Arial" w:cs="Arial"/>
          <w:bCs/>
          <w:sz w:val="24"/>
          <w:szCs w:val="24"/>
        </w:rPr>
        <w:t xml:space="preserve">      (czytelny podpis)</w:t>
      </w:r>
    </w:p>
    <w:p w:rsidR="008D1D0F" w:rsidRPr="000956B5" w:rsidRDefault="008D1D0F" w:rsidP="000956B5">
      <w:pPr>
        <w:rPr>
          <w:rFonts w:ascii="Arial" w:hAnsi="Arial" w:cs="Arial"/>
          <w:bCs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Cs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Cs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Cs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Cs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Cs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Cs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Cs/>
          <w:sz w:val="24"/>
          <w:szCs w:val="24"/>
        </w:rPr>
      </w:pPr>
      <w:r w:rsidRPr="000956B5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:rsidR="008D1D0F" w:rsidRPr="000956B5" w:rsidRDefault="008D1D0F" w:rsidP="000956B5">
      <w:pPr>
        <w:rPr>
          <w:rFonts w:ascii="Arial" w:hAnsi="Arial" w:cs="Arial"/>
          <w:bCs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0956B5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:rsidR="008D1D0F" w:rsidRPr="000956B5" w:rsidRDefault="008D1D0F" w:rsidP="000956B5">
      <w:pPr>
        <w:ind w:left="4248" w:firstLine="708"/>
        <w:rPr>
          <w:rFonts w:ascii="Arial" w:hAnsi="Arial" w:cs="Arial"/>
          <w:bCs/>
          <w:sz w:val="24"/>
          <w:szCs w:val="24"/>
        </w:rPr>
      </w:pPr>
      <w:r w:rsidRPr="000956B5">
        <w:rPr>
          <w:rFonts w:ascii="Arial" w:hAnsi="Arial" w:cs="Arial"/>
          <w:bCs/>
          <w:sz w:val="24"/>
          <w:szCs w:val="24"/>
        </w:rPr>
        <w:t xml:space="preserve">      (czytelny podpis)</w:t>
      </w:r>
    </w:p>
    <w:p w:rsidR="008D1D0F" w:rsidRPr="000956B5" w:rsidRDefault="008D1D0F" w:rsidP="000956B5">
      <w:pPr>
        <w:ind w:left="4956"/>
        <w:rPr>
          <w:rFonts w:ascii="Arial" w:hAnsi="Arial" w:cs="Arial"/>
          <w:bCs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bookmarkEnd w:id="3"/>
    <w:p w:rsidR="008D1D0F" w:rsidRPr="000956B5" w:rsidRDefault="008D1D0F" w:rsidP="00191043">
      <w:pPr>
        <w:pStyle w:val="Nagwek4"/>
      </w:pPr>
    </w:p>
    <w:p w:rsidR="008D1D0F" w:rsidRPr="000956B5" w:rsidRDefault="008D1D0F" w:rsidP="00191043">
      <w:pPr>
        <w:pStyle w:val="Nagwek4"/>
      </w:pPr>
      <w:r w:rsidRPr="000956B5">
        <w:t>Załącznik nr 3</w:t>
      </w:r>
    </w:p>
    <w:p w:rsidR="008D1D0F" w:rsidRPr="000956B5" w:rsidRDefault="008D1D0F" w:rsidP="00191043">
      <w:pPr>
        <w:pStyle w:val="Nagwek4"/>
      </w:pPr>
      <w:r w:rsidRPr="000956B5">
        <w:t xml:space="preserve">do Zarządzenia Nr </w:t>
      </w:r>
      <w:r w:rsidR="00E175C0">
        <w:t>206/2023</w:t>
      </w:r>
    </w:p>
    <w:p w:rsidR="008D1D0F" w:rsidRPr="000956B5" w:rsidRDefault="008D1D0F" w:rsidP="00191043">
      <w:pPr>
        <w:pStyle w:val="Nagwek4"/>
      </w:pPr>
      <w:r w:rsidRPr="000956B5">
        <w:t xml:space="preserve">Prezydenta Miasta Włocławek </w:t>
      </w:r>
    </w:p>
    <w:p w:rsidR="008D1D0F" w:rsidRPr="000956B5" w:rsidRDefault="008D1D0F" w:rsidP="00191043">
      <w:pPr>
        <w:pStyle w:val="Nagwek4"/>
      </w:pPr>
      <w:r w:rsidRPr="000956B5">
        <w:t xml:space="preserve">z dnia </w:t>
      </w:r>
      <w:r w:rsidR="00E175C0">
        <w:t>18 maja 2023</w:t>
      </w:r>
      <w:r w:rsidRPr="000956B5">
        <w:t xml:space="preserve"> r.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(pieczątka podstawowej jednostki organizacyjnej)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7D57B6">
      <w:pPr>
        <w:pStyle w:val="Nagwek1"/>
      </w:pPr>
      <w:r w:rsidRPr="000956B5">
        <w:tab/>
      </w:r>
      <w:r w:rsidRPr="000956B5">
        <w:tab/>
      </w:r>
      <w:r w:rsidRPr="000956B5">
        <w:tab/>
      </w:r>
      <w:r w:rsidRPr="000956B5">
        <w:tab/>
        <w:t>PROTOKÓŁ  Z PRZYJĘCIA OFERT</w:t>
      </w:r>
    </w:p>
    <w:p w:rsidR="008D1D0F" w:rsidRPr="000956B5" w:rsidRDefault="008D1D0F" w:rsidP="000956B5">
      <w:pPr>
        <w:rPr>
          <w:rFonts w:ascii="Arial" w:hAnsi="Arial" w:cs="Arial"/>
          <w:b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Oferty, które wpłynęły w otwartym konkursie ofert nr 5 na realizację zadania publicznego w zakresie wspierania i upowszechniania kultury fizycznej i sportu w 2023 roku przez organizacje pozarządowe oraz inne podmioty prowadzące działalność pożytku publicznego w sferze kultury fizycznej.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Łącznie  wpłynęło  ………………   ofert w tym: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……………… ofert wpłynęło w terminie oznaczonym w ogłoszeniu,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……………… ofert wpłynęło po wyznaczonym terminie,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……………… ofert nie spełniło wymogów formalnych. 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spacing w:line="360" w:lineRule="auto"/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spacing w:line="360" w:lineRule="auto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Inne uwagi</w:t>
      </w:r>
    </w:p>
    <w:p w:rsidR="008D1D0F" w:rsidRPr="000956B5" w:rsidRDefault="008D1D0F" w:rsidP="000956B5">
      <w:pPr>
        <w:spacing w:line="360" w:lineRule="auto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............................</w:t>
      </w:r>
      <w:r w:rsidR="007D57B6">
        <w:rPr>
          <w:rFonts w:ascii="Arial" w:hAnsi="Arial" w:cs="Arial"/>
          <w:sz w:val="24"/>
          <w:szCs w:val="24"/>
        </w:rPr>
        <w:t>.……………………………………...</w:t>
      </w:r>
      <w:r w:rsidRPr="000956B5">
        <w:rPr>
          <w:rFonts w:ascii="Arial" w:hAnsi="Arial" w:cs="Arial"/>
          <w:sz w:val="24"/>
          <w:szCs w:val="24"/>
        </w:rPr>
        <w:t>....................................................................................……….............................................</w:t>
      </w:r>
    </w:p>
    <w:p w:rsidR="008D1D0F" w:rsidRPr="000956B5" w:rsidRDefault="008D1D0F" w:rsidP="000956B5">
      <w:pPr>
        <w:spacing w:line="360" w:lineRule="auto"/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8D1D0F" w:rsidRPr="000956B5" w:rsidRDefault="008D1D0F" w:rsidP="000956B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Podpis Przewodniczącej Komisji/Zastępcy Przewodniczącej</w:t>
      </w:r>
    </w:p>
    <w:p w:rsidR="008D1D0F" w:rsidRPr="000956B5" w:rsidRDefault="008D1D0F" w:rsidP="000956B5">
      <w:pPr>
        <w:ind w:left="4956" w:firstLine="709"/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spacing w:line="480" w:lineRule="auto"/>
        <w:rPr>
          <w:rFonts w:ascii="Arial" w:hAnsi="Arial" w:cs="Arial"/>
          <w:sz w:val="24"/>
          <w:szCs w:val="24"/>
        </w:rPr>
      </w:pPr>
    </w:p>
    <w:p w:rsidR="008D1D0F" w:rsidRPr="000956B5" w:rsidRDefault="008D1D0F" w:rsidP="00191043">
      <w:pPr>
        <w:pStyle w:val="Nagwek4"/>
        <w:rPr>
          <w:rFonts w:eastAsia="Calibri"/>
          <w:lang w:eastAsia="zh-CN"/>
        </w:rPr>
      </w:pPr>
    </w:p>
    <w:p w:rsidR="008D1D0F" w:rsidRPr="000956B5" w:rsidRDefault="008D1D0F" w:rsidP="00191043">
      <w:pPr>
        <w:pStyle w:val="Nagwek4"/>
      </w:pPr>
      <w:r w:rsidRPr="000956B5">
        <w:t>Załącznik nr 4</w:t>
      </w:r>
    </w:p>
    <w:p w:rsidR="008D1D0F" w:rsidRPr="000956B5" w:rsidRDefault="008D1D0F" w:rsidP="00191043">
      <w:pPr>
        <w:pStyle w:val="Nagwek4"/>
      </w:pPr>
      <w:r w:rsidRPr="000956B5">
        <w:t xml:space="preserve">do Zarządzenia Nr </w:t>
      </w:r>
      <w:r w:rsidR="00E175C0">
        <w:t>206/2023</w:t>
      </w:r>
    </w:p>
    <w:p w:rsidR="008D1D0F" w:rsidRPr="000956B5" w:rsidRDefault="008D1D0F" w:rsidP="00191043">
      <w:pPr>
        <w:pStyle w:val="Nagwek4"/>
      </w:pPr>
      <w:r w:rsidRPr="000956B5">
        <w:t xml:space="preserve">Prezydenta Miasta Włocławek </w:t>
      </w:r>
    </w:p>
    <w:p w:rsidR="008D1D0F" w:rsidRPr="000956B5" w:rsidRDefault="008D1D0F" w:rsidP="00191043">
      <w:pPr>
        <w:pStyle w:val="Nagwek4"/>
        <w:rPr>
          <w:b/>
        </w:rPr>
      </w:pPr>
      <w:r w:rsidRPr="000956B5">
        <w:t xml:space="preserve">z dnia </w:t>
      </w:r>
      <w:r w:rsidR="00E175C0">
        <w:t>18 maja 2023 r.</w:t>
      </w:r>
    </w:p>
    <w:p w:rsidR="008D1D0F" w:rsidRPr="000956B5" w:rsidRDefault="008D1D0F" w:rsidP="007D57B6">
      <w:pPr>
        <w:pStyle w:val="Nagwek1"/>
      </w:pPr>
      <w:r w:rsidRPr="000956B5">
        <w:t>KARTA PODSUMOWUJĄCA PRACĘ KOMISJI KONKURSOWEJ</w:t>
      </w:r>
    </w:p>
    <w:p w:rsidR="008D1D0F" w:rsidRPr="000956B5" w:rsidRDefault="008D1D0F" w:rsidP="000956B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Wyniki głosowania Komisji Konkursowej</w:t>
      </w:r>
    </w:p>
    <w:p w:rsidR="008D1D0F" w:rsidRPr="000956B5" w:rsidRDefault="008D1D0F" w:rsidP="000956B5">
      <w:pPr>
        <w:contextualSpacing/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Za przyjęciem  oferty głosowało …………osób/a</w:t>
      </w:r>
    </w:p>
    <w:p w:rsidR="008D1D0F" w:rsidRPr="000956B5" w:rsidRDefault="008D1D0F" w:rsidP="000956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Za odrzuceniem oferty głosowało ……….osób/a</w:t>
      </w:r>
    </w:p>
    <w:p w:rsidR="008D1D0F" w:rsidRPr="000956B5" w:rsidRDefault="008D1D0F" w:rsidP="000956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Od głosu wstrzymało się  …………………osób/a </w:t>
      </w:r>
    </w:p>
    <w:p w:rsidR="008D1D0F" w:rsidRPr="000956B5" w:rsidRDefault="008D1D0F" w:rsidP="000956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8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830"/>
      </w:tblGrid>
      <w:tr w:rsidR="008D1D0F" w:rsidRPr="000956B5" w:rsidTr="000C5C6B">
        <w:trPr>
          <w:cantSplit/>
          <w:trHeight w:val="32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8D1D0F" w:rsidRPr="000956B5" w:rsidTr="000C5C6B">
        <w:trPr>
          <w:trHeight w:val="964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D0F" w:rsidRPr="000956B5" w:rsidRDefault="008D1D0F" w:rsidP="000956B5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0956B5">
              <w:rPr>
                <w:rFonts w:ascii="Arial" w:eastAsia="Symbol" w:hAnsi="Arial" w:cs="Arial"/>
                <w:sz w:val="24"/>
                <w:szCs w:val="24"/>
              </w:rPr>
              <w:t>Liczba punktów przyznanych ofercie w ocenie merytorycznej wg. ustalonych kryteriów …….……………..…</w:t>
            </w:r>
          </w:p>
        </w:tc>
      </w:tr>
      <w:tr w:rsidR="008D1D0F" w:rsidRPr="000956B5" w:rsidTr="000C5C6B">
        <w:trPr>
          <w:trHeight w:val="100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D0F" w:rsidRPr="000956B5" w:rsidRDefault="008D1D0F" w:rsidP="000956B5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0956B5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0956B5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  <w:r w:rsidRPr="000956B5">
              <w:rPr>
                <w:rStyle w:val="Znakiprzypiswdolnych"/>
                <w:rFonts w:ascii="Arial" w:eastAsia="Symbol" w:hAnsi="Arial" w:cs="Arial"/>
                <w:sz w:val="24"/>
                <w:szCs w:val="24"/>
              </w:rPr>
              <w:footnoteReference w:customMarkFollows="1" w:id="1"/>
              <w:t></w:t>
            </w:r>
          </w:p>
        </w:tc>
      </w:tr>
      <w:tr w:rsidR="008D1D0F" w:rsidRPr="000956B5" w:rsidTr="000C5C6B">
        <w:trPr>
          <w:trHeight w:val="100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:rsidR="008D1D0F" w:rsidRPr="000956B5" w:rsidRDefault="008D1D0F" w:rsidP="000956B5">
      <w:pPr>
        <w:rPr>
          <w:rFonts w:ascii="Arial" w:eastAsia="Symbol" w:hAnsi="Arial" w:cs="Arial"/>
          <w:i/>
          <w:iCs/>
          <w:sz w:val="24"/>
          <w:szCs w:val="24"/>
        </w:rPr>
      </w:pPr>
    </w:p>
    <w:p w:rsidR="008D1D0F" w:rsidRPr="000956B5" w:rsidRDefault="008D1D0F" w:rsidP="000956B5">
      <w:pPr>
        <w:rPr>
          <w:rFonts w:ascii="Arial" w:eastAsia="Symbol" w:hAnsi="Arial" w:cs="Arial"/>
          <w:i/>
          <w:iCs/>
          <w:sz w:val="24"/>
          <w:szCs w:val="24"/>
        </w:rPr>
      </w:pPr>
    </w:p>
    <w:p w:rsidR="008D1D0F" w:rsidRPr="000956B5" w:rsidRDefault="008D1D0F" w:rsidP="000956B5">
      <w:pPr>
        <w:rPr>
          <w:rFonts w:ascii="Arial" w:eastAsia="Symbol" w:hAnsi="Arial" w:cs="Arial"/>
          <w:i/>
          <w:iCs/>
          <w:sz w:val="24"/>
          <w:szCs w:val="24"/>
        </w:rPr>
      </w:pPr>
    </w:p>
    <w:p w:rsidR="008D1D0F" w:rsidRPr="000956B5" w:rsidRDefault="008D1D0F" w:rsidP="000956B5">
      <w:pPr>
        <w:rPr>
          <w:rFonts w:ascii="Arial" w:eastAsia="Symbol" w:hAnsi="Arial" w:cs="Arial"/>
          <w:i/>
          <w:iCs/>
          <w:sz w:val="24"/>
          <w:szCs w:val="24"/>
        </w:rPr>
      </w:pPr>
    </w:p>
    <w:p w:rsidR="008D1D0F" w:rsidRPr="00972D93" w:rsidRDefault="008D1D0F" w:rsidP="00972D93">
      <w:pPr>
        <w:pStyle w:val="Nagwek3"/>
      </w:pPr>
      <w:r w:rsidRPr="00972D93">
        <w:t>Podpisy członków Komisji Konkursowej</w:t>
      </w:r>
    </w:p>
    <w:p w:rsidR="008D1D0F" w:rsidRPr="000956B5" w:rsidRDefault="008D1D0F" w:rsidP="000956B5">
      <w:pPr>
        <w:ind w:left="4956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D1D0F" w:rsidRPr="000956B5" w:rsidRDefault="008D1D0F" w:rsidP="000956B5">
      <w:pPr>
        <w:pStyle w:val="Akapitzlist"/>
        <w:numPr>
          <w:ilvl w:val="0"/>
          <w:numId w:val="7"/>
        </w:numPr>
        <w:spacing w:after="0" w:line="480" w:lineRule="auto"/>
        <w:ind w:left="142" w:firstLine="0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Monika Jabłońska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7"/>
        </w:numPr>
        <w:spacing w:after="0" w:line="480" w:lineRule="auto"/>
        <w:ind w:left="142" w:firstLine="0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Krzysztof Szaradowski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..……………………………………………….…</w:t>
      </w:r>
    </w:p>
    <w:p w:rsidR="008D1D0F" w:rsidRPr="000956B5" w:rsidRDefault="008D1D0F" w:rsidP="000956B5">
      <w:pPr>
        <w:pStyle w:val="Akapitzlist"/>
        <w:numPr>
          <w:ilvl w:val="0"/>
          <w:numId w:val="7"/>
        </w:numPr>
        <w:spacing w:after="0" w:line="480" w:lineRule="auto"/>
        <w:ind w:left="142" w:firstLine="0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Maciej Gajewski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7"/>
        </w:numPr>
        <w:spacing w:after="0" w:line="480" w:lineRule="auto"/>
        <w:ind w:left="142" w:firstLine="0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Izabela Maciejewska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7"/>
        </w:numPr>
        <w:spacing w:after="0" w:line="480" w:lineRule="auto"/>
        <w:ind w:left="142" w:firstLine="0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Anita Górecka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7"/>
        </w:numPr>
        <w:spacing w:after="0" w:line="480" w:lineRule="auto"/>
        <w:ind w:left="142" w:firstLine="0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Justyna Rykowska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7"/>
        </w:numPr>
        <w:spacing w:after="0" w:line="480" w:lineRule="auto"/>
        <w:ind w:left="142" w:firstLine="0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0956B5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0956B5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ind w:firstLine="5670"/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ind w:firstLine="5670"/>
        <w:rPr>
          <w:rFonts w:ascii="Arial" w:hAnsi="Arial" w:cs="Arial"/>
          <w:sz w:val="24"/>
          <w:szCs w:val="24"/>
        </w:rPr>
      </w:pPr>
    </w:p>
    <w:p w:rsidR="00191043" w:rsidRDefault="00191043" w:rsidP="000956B5">
      <w:pPr>
        <w:ind w:firstLine="5670"/>
        <w:rPr>
          <w:rFonts w:ascii="Arial" w:hAnsi="Arial" w:cs="Arial"/>
          <w:sz w:val="24"/>
          <w:szCs w:val="24"/>
        </w:rPr>
      </w:pPr>
    </w:p>
    <w:p w:rsidR="008D1D0F" w:rsidRPr="000956B5" w:rsidRDefault="008D1D0F" w:rsidP="00191043">
      <w:pPr>
        <w:pStyle w:val="Nagwek4"/>
      </w:pPr>
      <w:r w:rsidRPr="000956B5">
        <w:lastRenderedPageBreak/>
        <w:t xml:space="preserve">Załącznik nr 5  do </w:t>
      </w:r>
    </w:p>
    <w:p w:rsidR="008D1D0F" w:rsidRPr="000956B5" w:rsidRDefault="008D1D0F" w:rsidP="00191043">
      <w:pPr>
        <w:pStyle w:val="Nagwek4"/>
        <w:rPr>
          <w:color w:val="000000" w:themeColor="text1"/>
        </w:rPr>
      </w:pPr>
      <w:r w:rsidRPr="000956B5">
        <w:rPr>
          <w:color w:val="000000" w:themeColor="text1"/>
        </w:rPr>
        <w:t xml:space="preserve">Zarządzenia nr </w:t>
      </w:r>
      <w:r w:rsidR="00E175C0">
        <w:rPr>
          <w:color w:val="000000" w:themeColor="text1"/>
        </w:rPr>
        <w:t>206/2023</w:t>
      </w:r>
    </w:p>
    <w:p w:rsidR="008D1D0F" w:rsidRPr="000956B5" w:rsidRDefault="008D1D0F" w:rsidP="00191043">
      <w:pPr>
        <w:pStyle w:val="Nagwek4"/>
        <w:rPr>
          <w:color w:val="000000" w:themeColor="text1"/>
        </w:rPr>
      </w:pPr>
      <w:r w:rsidRPr="000956B5">
        <w:rPr>
          <w:color w:val="000000" w:themeColor="text1"/>
        </w:rPr>
        <w:t>Prezydenta Miasta Włocławek</w:t>
      </w:r>
    </w:p>
    <w:p w:rsidR="008D1D0F" w:rsidRPr="000956B5" w:rsidRDefault="008D1D0F" w:rsidP="00E175C0">
      <w:pPr>
        <w:pStyle w:val="Nagwek4"/>
      </w:pPr>
      <w:r w:rsidRPr="000956B5">
        <w:rPr>
          <w:color w:val="000000" w:themeColor="text1"/>
        </w:rPr>
        <w:t xml:space="preserve">z dnia </w:t>
      </w:r>
      <w:r w:rsidR="00E175C0">
        <w:rPr>
          <w:color w:val="000000" w:themeColor="text1"/>
        </w:rPr>
        <w:t>18 maja 2023 r.</w:t>
      </w:r>
    </w:p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>(pieczątka podstawowej jednostki organizacyjnej)</w:t>
      </w: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</w:p>
    <w:p w:rsidR="008D1D0F" w:rsidRPr="000956B5" w:rsidRDefault="008D1D0F" w:rsidP="007D57B6">
      <w:pPr>
        <w:pStyle w:val="Nagwek1"/>
      </w:pPr>
      <w:r w:rsidRPr="000956B5">
        <w:tab/>
      </w:r>
      <w:r w:rsidRPr="000956B5">
        <w:tab/>
      </w:r>
      <w:r w:rsidRPr="000956B5">
        <w:tab/>
      </w:r>
      <w:r w:rsidRPr="000956B5">
        <w:tab/>
      </w:r>
      <w:r w:rsidRPr="000956B5">
        <w:tab/>
        <w:t>PROTOKÓŁ KOŃCOWY</w:t>
      </w:r>
    </w:p>
    <w:tbl>
      <w:tblPr>
        <w:tblW w:w="94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3"/>
        <w:gridCol w:w="5812"/>
      </w:tblGrid>
      <w:tr w:rsidR="008D1D0F" w:rsidRPr="000956B5" w:rsidTr="000C5C6B">
        <w:trPr>
          <w:trHeight w:val="345"/>
          <w:jc w:val="center"/>
        </w:trPr>
        <w:tc>
          <w:tcPr>
            <w:tcW w:w="9495" w:type="dxa"/>
            <w:gridSpan w:val="2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8D1D0F" w:rsidRPr="000956B5" w:rsidTr="000C5C6B">
        <w:trPr>
          <w:jc w:val="center"/>
        </w:trPr>
        <w:tc>
          <w:tcPr>
            <w:tcW w:w="3683" w:type="dxa"/>
          </w:tcPr>
          <w:p w:rsidR="008D1D0F" w:rsidRPr="000956B5" w:rsidRDefault="008D1D0F" w:rsidP="000956B5">
            <w:pPr>
              <w:numPr>
                <w:ilvl w:val="0"/>
                <w:numId w:val="6"/>
              </w:numPr>
              <w:tabs>
                <w:tab w:val="num" w:pos="29"/>
              </w:tabs>
              <w:ind w:left="169" w:hanging="284"/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812" w:type="dxa"/>
          </w:tcPr>
          <w:p w:rsidR="008D1D0F" w:rsidRPr="000956B5" w:rsidRDefault="008D1D0F" w:rsidP="000956B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56B5">
              <w:rPr>
                <w:rFonts w:ascii="Arial" w:hAnsi="Arial" w:cs="Arial"/>
                <w:i/>
                <w:iCs/>
                <w:sz w:val="24"/>
                <w:szCs w:val="24"/>
              </w:rPr>
              <w:t>Otwarty Konkurs ofert nr 5 na realizację zadania publicznego w zakresie wspierania i upowszechniania kultury fizycznej i sportu w 2023 roku przez organizacje pozarządowe oraz inne podmioty prowadzące działalność pożytku publicznego w sferze kultury fizycznej.</w:t>
            </w:r>
          </w:p>
        </w:tc>
      </w:tr>
      <w:tr w:rsidR="008D1D0F" w:rsidRPr="000956B5" w:rsidTr="000C5C6B">
        <w:trPr>
          <w:jc w:val="center"/>
        </w:trPr>
        <w:tc>
          <w:tcPr>
            <w:tcW w:w="3683" w:type="dxa"/>
          </w:tcPr>
          <w:p w:rsidR="008D1D0F" w:rsidRPr="000956B5" w:rsidRDefault="008D1D0F" w:rsidP="000956B5">
            <w:pPr>
              <w:numPr>
                <w:ilvl w:val="0"/>
                <w:numId w:val="6"/>
              </w:numPr>
              <w:tabs>
                <w:tab w:val="num" w:pos="454"/>
              </w:tabs>
              <w:ind w:left="169" w:hanging="284"/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812" w:type="dxa"/>
          </w:tcPr>
          <w:p w:rsidR="008D1D0F" w:rsidRPr="000956B5" w:rsidRDefault="008D1D0F" w:rsidP="000956B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56B5">
              <w:rPr>
                <w:rFonts w:ascii="Arial" w:hAnsi="Arial" w:cs="Arial"/>
                <w:i/>
                <w:iCs/>
                <w:sz w:val="24"/>
                <w:szCs w:val="24"/>
              </w:rPr>
              <w:t>20 kwietnia 2023 roku</w:t>
            </w:r>
          </w:p>
        </w:tc>
      </w:tr>
      <w:tr w:rsidR="008D1D0F" w:rsidRPr="000956B5" w:rsidTr="000C5C6B">
        <w:trPr>
          <w:jc w:val="center"/>
        </w:trPr>
        <w:tc>
          <w:tcPr>
            <w:tcW w:w="3683" w:type="dxa"/>
          </w:tcPr>
          <w:p w:rsidR="008D1D0F" w:rsidRPr="000956B5" w:rsidRDefault="008D1D0F" w:rsidP="000956B5">
            <w:pPr>
              <w:pStyle w:val="Akapitzlist"/>
              <w:numPr>
                <w:ilvl w:val="0"/>
                <w:numId w:val="6"/>
              </w:numPr>
              <w:tabs>
                <w:tab w:val="num" w:pos="454"/>
              </w:tabs>
              <w:suppressAutoHyphens w:val="0"/>
              <w:spacing w:after="0" w:line="240" w:lineRule="auto"/>
              <w:ind w:left="169" w:hanging="284"/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Kwota przeznaczona na dotacje w  konkursie</w:t>
            </w:r>
          </w:p>
        </w:tc>
        <w:tc>
          <w:tcPr>
            <w:tcW w:w="5812" w:type="dxa"/>
          </w:tcPr>
          <w:p w:rsidR="008D1D0F" w:rsidRPr="000956B5" w:rsidRDefault="008D1D0F" w:rsidP="000956B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56B5">
              <w:rPr>
                <w:rFonts w:ascii="Arial" w:hAnsi="Arial" w:cs="Arial"/>
                <w:i/>
                <w:iCs/>
                <w:sz w:val="24"/>
                <w:szCs w:val="24"/>
              </w:rPr>
              <w:t>200 000,00</w:t>
            </w:r>
          </w:p>
        </w:tc>
      </w:tr>
      <w:tr w:rsidR="008D1D0F" w:rsidRPr="000956B5" w:rsidTr="000C5C6B">
        <w:trPr>
          <w:jc w:val="center"/>
        </w:trPr>
        <w:tc>
          <w:tcPr>
            <w:tcW w:w="3683" w:type="dxa"/>
          </w:tcPr>
          <w:p w:rsidR="008D1D0F" w:rsidRPr="000956B5" w:rsidRDefault="008D1D0F" w:rsidP="000956B5">
            <w:pPr>
              <w:numPr>
                <w:ilvl w:val="0"/>
                <w:numId w:val="6"/>
              </w:numPr>
              <w:tabs>
                <w:tab w:val="num" w:pos="454"/>
              </w:tabs>
              <w:ind w:left="169" w:hanging="284"/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812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D0F" w:rsidRPr="000956B5" w:rsidTr="000C5C6B">
        <w:trPr>
          <w:jc w:val="center"/>
        </w:trPr>
        <w:tc>
          <w:tcPr>
            <w:tcW w:w="3683" w:type="dxa"/>
          </w:tcPr>
          <w:p w:rsidR="008D1D0F" w:rsidRPr="000956B5" w:rsidRDefault="008D1D0F" w:rsidP="000956B5">
            <w:pPr>
              <w:numPr>
                <w:ilvl w:val="0"/>
                <w:numId w:val="6"/>
              </w:numPr>
              <w:tabs>
                <w:tab w:val="num" w:pos="454"/>
              </w:tabs>
              <w:ind w:left="169" w:hanging="284"/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812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D0F" w:rsidRPr="000956B5" w:rsidTr="000C5C6B">
        <w:trPr>
          <w:jc w:val="center"/>
        </w:trPr>
        <w:tc>
          <w:tcPr>
            <w:tcW w:w="3683" w:type="dxa"/>
          </w:tcPr>
          <w:p w:rsidR="008D1D0F" w:rsidRPr="000956B5" w:rsidRDefault="008D1D0F" w:rsidP="000956B5">
            <w:pPr>
              <w:numPr>
                <w:ilvl w:val="0"/>
                <w:numId w:val="6"/>
              </w:numPr>
              <w:tabs>
                <w:tab w:val="num" w:pos="454"/>
              </w:tabs>
              <w:ind w:left="169" w:hanging="284"/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812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D0F" w:rsidRPr="000956B5" w:rsidTr="000C5C6B">
        <w:trPr>
          <w:jc w:val="center"/>
        </w:trPr>
        <w:tc>
          <w:tcPr>
            <w:tcW w:w="3683" w:type="dxa"/>
          </w:tcPr>
          <w:p w:rsidR="008D1D0F" w:rsidRPr="000956B5" w:rsidRDefault="008D1D0F" w:rsidP="000956B5">
            <w:pPr>
              <w:numPr>
                <w:ilvl w:val="0"/>
                <w:numId w:val="6"/>
              </w:numPr>
              <w:tabs>
                <w:tab w:val="num" w:pos="454"/>
              </w:tabs>
              <w:ind w:left="169" w:hanging="284"/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Liczba wniosków rekomendowanych przez komisję do dofinansowania</w:t>
            </w:r>
          </w:p>
        </w:tc>
        <w:tc>
          <w:tcPr>
            <w:tcW w:w="5812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bCs/>
          <w:sz w:val="24"/>
          <w:szCs w:val="24"/>
        </w:rPr>
      </w:pPr>
      <w:r w:rsidRPr="000956B5">
        <w:rPr>
          <w:rFonts w:ascii="Arial" w:hAnsi="Arial" w:cs="Arial"/>
          <w:b/>
          <w:bCs/>
          <w:sz w:val="24"/>
          <w:szCs w:val="24"/>
        </w:rPr>
        <w:t>Organizacja, której oferta zostały zaopiniowana pozytywnie – rekomendowana do dofinansowania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rganizacja, której oferta zostały zaopiniowana pozytywnie – rekomendowana do dofinansowania"/>
        <w:tblDescription w:val="Organizacja, której oferta zostały zaopiniowana pozytywnie – rekomendowana do dofinansowania"/>
      </w:tblPr>
      <w:tblGrid>
        <w:gridCol w:w="576"/>
        <w:gridCol w:w="1349"/>
        <w:gridCol w:w="2757"/>
        <w:gridCol w:w="2786"/>
        <w:gridCol w:w="2030"/>
      </w:tblGrid>
      <w:tr w:rsidR="008D1D0F" w:rsidRPr="000956B5" w:rsidTr="000C5C6B">
        <w:trPr>
          <w:trHeight w:val="261"/>
        </w:trPr>
        <w:tc>
          <w:tcPr>
            <w:tcW w:w="414" w:type="dxa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29" w:type="dxa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977" w:type="dxa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2977" w:type="dxa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  <w:tc>
          <w:tcPr>
            <w:tcW w:w="1701" w:type="dxa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</w:tc>
      </w:tr>
      <w:tr w:rsidR="008D1D0F" w:rsidRPr="000956B5" w:rsidTr="000C5C6B">
        <w:trPr>
          <w:trHeight w:val="453"/>
        </w:trPr>
        <w:tc>
          <w:tcPr>
            <w:tcW w:w="414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29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bCs/>
          <w:sz w:val="24"/>
          <w:szCs w:val="24"/>
        </w:rPr>
      </w:pPr>
      <w:r w:rsidRPr="000956B5">
        <w:rPr>
          <w:rFonts w:ascii="Arial" w:hAnsi="Arial" w:cs="Arial"/>
          <w:b/>
          <w:bCs/>
          <w:sz w:val="24"/>
          <w:szCs w:val="24"/>
        </w:rPr>
        <w:t>Lista organizacji, których oferty zostały zaopiniowane pozytywnie (oferty, które nie uzyskają dofinansowania)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rganizacji, których oferty zostały zaopiniowane pozytywnie (oferty, które nie uzyskają dofinansowania)"/>
        <w:tblDescription w:val="Lista organizacji, których oferty zostały zaopiniowane pozytywnie (oferty, które nie uzyskają dofinansowania)"/>
      </w:tblPr>
      <w:tblGrid>
        <w:gridCol w:w="576"/>
        <w:gridCol w:w="1401"/>
        <w:gridCol w:w="2932"/>
        <w:gridCol w:w="4589"/>
      </w:tblGrid>
      <w:tr w:rsidR="008D1D0F" w:rsidRPr="000956B5" w:rsidTr="000C5C6B">
        <w:trPr>
          <w:trHeight w:val="260"/>
        </w:trPr>
        <w:tc>
          <w:tcPr>
            <w:tcW w:w="426" w:type="dxa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977" w:type="dxa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4678" w:type="dxa"/>
            <w:vAlign w:val="center"/>
          </w:tcPr>
          <w:p w:rsidR="008D1D0F" w:rsidRPr="000956B5" w:rsidRDefault="008D1D0F" w:rsidP="00095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8D1D0F" w:rsidRPr="000956B5" w:rsidTr="000C5C6B">
        <w:trPr>
          <w:trHeight w:val="407"/>
        </w:trPr>
        <w:tc>
          <w:tcPr>
            <w:tcW w:w="426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  <w:r w:rsidRPr="000956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1D0F" w:rsidRPr="000956B5" w:rsidRDefault="008D1D0F" w:rsidP="00095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</w:p>
    <w:p w:rsidR="008D1D0F" w:rsidRPr="000956B5" w:rsidRDefault="008D1D0F" w:rsidP="000956B5">
      <w:pPr>
        <w:rPr>
          <w:rFonts w:ascii="Arial" w:hAnsi="Arial" w:cs="Arial"/>
          <w:b/>
          <w:bCs/>
          <w:sz w:val="24"/>
          <w:szCs w:val="24"/>
        </w:rPr>
      </w:pPr>
      <w:r w:rsidRPr="000956B5">
        <w:rPr>
          <w:rFonts w:ascii="Arial" w:hAnsi="Arial" w:cs="Arial"/>
          <w:b/>
          <w:bCs/>
          <w:sz w:val="24"/>
          <w:szCs w:val="24"/>
        </w:rPr>
        <w:t>Lista organizacji, których oferty zostały zaopiniowane negatywnie</w:t>
      </w: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organizacji, których oferty zostały zaopiniowane negatywnie"/>
        <w:tblDescription w:val="Lista organizacji, których oferty zostały zaopiniowane negatywnie"/>
      </w:tblPr>
      <w:tblGrid>
        <w:gridCol w:w="493"/>
        <w:gridCol w:w="1409"/>
        <w:gridCol w:w="2957"/>
        <w:gridCol w:w="4639"/>
      </w:tblGrid>
      <w:tr w:rsidR="008D1D0F" w:rsidRPr="000956B5" w:rsidTr="000C5C6B">
        <w:trPr>
          <w:trHeight w:val="261"/>
        </w:trPr>
        <w:tc>
          <w:tcPr>
            <w:tcW w:w="426" w:type="dxa"/>
            <w:shd w:val="clear" w:color="000000" w:fill="FFFFFF"/>
            <w:vAlign w:val="center"/>
          </w:tcPr>
          <w:p w:rsidR="008D1D0F" w:rsidRPr="000956B5" w:rsidRDefault="008D1D0F" w:rsidP="000956B5">
            <w:pPr>
              <w:shd w:val="clear" w:color="auto" w:fill="FFFFFF" w:themeFill="background1"/>
              <w:ind w:hanging="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1D0F" w:rsidRPr="000956B5" w:rsidRDefault="008D1D0F" w:rsidP="000956B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D1D0F" w:rsidRPr="000956B5" w:rsidRDefault="008D1D0F" w:rsidP="000956B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organizacji</w:t>
            </w:r>
          </w:p>
        </w:tc>
        <w:tc>
          <w:tcPr>
            <w:tcW w:w="46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D1D0F" w:rsidRPr="000956B5" w:rsidRDefault="008D1D0F" w:rsidP="000956B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56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Rodzaj zadania/tytuł zadania</w:t>
            </w:r>
          </w:p>
        </w:tc>
      </w:tr>
      <w:tr w:rsidR="008D1D0F" w:rsidRPr="000956B5" w:rsidTr="000C5C6B">
        <w:trPr>
          <w:trHeight w:val="456"/>
        </w:trPr>
        <w:tc>
          <w:tcPr>
            <w:tcW w:w="426" w:type="dxa"/>
            <w:shd w:val="clear" w:color="000000" w:fill="FFFFFF"/>
          </w:tcPr>
          <w:p w:rsidR="008D1D0F" w:rsidRPr="000956B5" w:rsidRDefault="008D1D0F" w:rsidP="000956B5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56B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1D0F" w:rsidRPr="000956B5" w:rsidRDefault="008D1D0F" w:rsidP="000956B5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1D0F" w:rsidRPr="000956B5" w:rsidRDefault="008D1D0F" w:rsidP="000956B5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D1D0F" w:rsidRPr="000956B5" w:rsidRDefault="008D1D0F" w:rsidP="000956B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D1D0F" w:rsidRPr="000956B5" w:rsidRDefault="008D1D0F" w:rsidP="000956B5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D1D0F" w:rsidRPr="000956B5" w:rsidRDefault="008D1D0F" w:rsidP="000956B5">
      <w:pPr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  <w:r w:rsidRPr="000956B5">
        <w:rPr>
          <w:rFonts w:ascii="Arial" w:hAnsi="Arial" w:cs="Arial"/>
          <w:sz w:val="24"/>
          <w:szCs w:val="24"/>
        </w:rPr>
        <w:tab/>
      </w:r>
    </w:p>
    <w:p w:rsidR="008D1D0F" w:rsidRPr="000956B5" w:rsidRDefault="008D1D0F" w:rsidP="000956B5">
      <w:pPr>
        <w:rPr>
          <w:rFonts w:ascii="Arial" w:hAnsi="Arial" w:cs="Arial"/>
          <w:b/>
          <w:bCs/>
          <w:sz w:val="24"/>
          <w:szCs w:val="24"/>
        </w:rPr>
      </w:pPr>
    </w:p>
    <w:p w:rsidR="008D1D0F" w:rsidRPr="000956B5" w:rsidRDefault="008D1D0F" w:rsidP="00972D93">
      <w:pPr>
        <w:pStyle w:val="Nagwek3"/>
      </w:pPr>
      <w:r w:rsidRPr="000956B5">
        <w:t>Podpisy członków Komisji Konkursowej</w:t>
      </w:r>
    </w:p>
    <w:p w:rsidR="008D1D0F" w:rsidRPr="000956B5" w:rsidRDefault="008D1D0F" w:rsidP="000956B5">
      <w:pPr>
        <w:ind w:left="4956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D1D0F" w:rsidRPr="000956B5" w:rsidRDefault="008D1D0F" w:rsidP="000956B5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Monika Jabłońska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lastRenderedPageBreak/>
        <w:t>Krzysztof Szaradowski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..……………………………………………….…</w:t>
      </w:r>
    </w:p>
    <w:p w:rsidR="008D1D0F" w:rsidRPr="000956B5" w:rsidRDefault="008D1D0F" w:rsidP="000956B5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Maciej Gajewski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Izabela Maciejewska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Anita Górecka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>Justyna Rykowska</w:t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</w:r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8D1D0F" w:rsidRPr="000956B5" w:rsidRDefault="008D1D0F" w:rsidP="000956B5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0956B5">
        <w:rPr>
          <w:rFonts w:ascii="Arial" w:hAnsi="Arial" w:cs="Arial"/>
          <w:color w:val="000000" w:themeColor="text1"/>
          <w:sz w:val="24"/>
          <w:szCs w:val="24"/>
        </w:rPr>
        <w:t xml:space="preserve">Agnieszka </w:t>
      </w:r>
      <w:proofErr w:type="spellStart"/>
      <w:r w:rsidRPr="000956B5">
        <w:rPr>
          <w:rFonts w:ascii="Arial" w:hAnsi="Arial" w:cs="Arial"/>
          <w:color w:val="000000" w:themeColor="text1"/>
          <w:sz w:val="24"/>
          <w:szCs w:val="24"/>
        </w:rPr>
        <w:t>Zgłobicka-Skupniewicz</w:t>
      </w:r>
      <w:proofErr w:type="spellEnd"/>
      <w:r w:rsidRPr="000956B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:rsidR="00BB5384" w:rsidRPr="000956B5" w:rsidRDefault="00BB5384" w:rsidP="000956B5">
      <w:pPr>
        <w:rPr>
          <w:rFonts w:ascii="Arial" w:hAnsi="Arial" w:cs="Arial"/>
          <w:sz w:val="24"/>
          <w:szCs w:val="24"/>
        </w:rPr>
      </w:pPr>
    </w:p>
    <w:sectPr w:rsidR="00BB5384" w:rsidRPr="000956B5" w:rsidSect="0005455F">
      <w:pgSz w:w="11906" w:h="16838" w:code="9"/>
      <w:pgMar w:top="993" w:right="1133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3AF" w:rsidRDefault="00D913AF" w:rsidP="008D1D0F">
      <w:r>
        <w:separator/>
      </w:r>
    </w:p>
  </w:endnote>
  <w:endnote w:type="continuationSeparator" w:id="0">
    <w:p w:rsidR="00D913AF" w:rsidRDefault="00D913AF" w:rsidP="008D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3AF" w:rsidRDefault="00D913AF" w:rsidP="008D1D0F">
      <w:r>
        <w:separator/>
      </w:r>
    </w:p>
  </w:footnote>
  <w:footnote w:type="continuationSeparator" w:id="0">
    <w:p w:rsidR="00D913AF" w:rsidRDefault="00D913AF" w:rsidP="008D1D0F">
      <w:r>
        <w:continuationSeparator/>
      </w:r>
    </w:p>
  </w:footnote>
  <w:footnote w:id="1">
    <w:p w:rsidR="008D1D0F" w:rsidRDefault="008D1D0F" w:rsidP="008D1D0F">
      <w:pPr>
        <w:pStyle w:val="Tekstprzypisudolnego"/>
        <w:rPr>
          <w:rFonts w:hint="eastAsia"/>
        </w:rPr>
      </w:pPr>
      <w:r>
        <w:rPr>
          <w:rStyle w:val="Znakiprzypiswdolnych"/>
          <w:rFonts w:ascii="Symbol" w:hAnsi="Symbol"/>
        </w:rPr>
        <w:t>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</w:t>
      </w:r>
      <w:r>
        <w:rPr>
          <w:rFonts w:ascii="Arial Narrow" w:eastAsia="Symbol" w:hAnsi="Arial Narrow" w:cs="Arial Narrow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name w:val="WWNum4"/>
    <w:lvl w:ilvl="0">
      <w:start w:val="1"/>
      <w:numFmt w:val="decimal"/>
      <w:lvlText w:val="%1."/>
      <w:lvlJc w:val="left"/>
      <w:pPr>
        <w:tabs>
          <w:tab w:val="num" w:pos="1952"/>
        </w:tabs>
        <w:ind w:left="1952" w:hanging="360"/>
      </w:pPr>
    </w:lvl>
    <w:lvl w:ilvl="1">
      <w:start w:val="1"/>
      <w:numFmt w:val="decimal"/>
      <w:lvlText w:val="%2)"/>
      <w:lvlJc w:val="left"/>
      <w:pPr>
        <w:tabs>
          <w:tab w:val="num" w:pos="2312"/>
        </w:tabs>
        <w:ind w:left="2312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672"/>
        </w:tabs>
        <w:ind w:left="2672" w:hanging="360"/>
      </w:pPr>
    </w:lvl>
    <w:lvl w:ilvl="3">
      <w:start w:val="1"/>
      <w:numFmt w:val="decimal"/>
      <w:lvlText w:val="(%4)"/>
      <w:lvlJc w:val="left"/>
      <w:pPr>
        <w:tabs>
          <w:tab w:val="num" w:pos="3032"/>
        </w:tabs>
        <w:ind w:left="3032" w:hanging="360"/>
      </w:pPr>
    </w:lvl>
    <w:lvl w:ilvl="4">
      <w:start w:val="1"/>
      <w:numFmt w:val="lowerLetter"/>
      <w:lvlText w:val="(%5)"/>
      <w:lvlJc w:val="left"/>
      <w:pPr>
        <w:tabs>
          <w:tab w:val="num" w:pos="3392"/>
        </w:tabs>
        <w:ind w:left="3392" w:hanging="360"/>
      </w:pPr>
    </w:lvl>
    <w:lvl w:ilvl="5">
      <w:start w:val="1"/>
      <w:numFmt w:val="lowerRoman"/>
      <w:lvlText w:val="(%6)"/>
      <w:lvlJc w:val="left"/>
      <w:pPr>
        <w:tabs>
          <w:tab w:val="num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>
      <w:start w:val="1"/>
      <w:numFmt w:val="lowerLetter"/>
      <w:lvlText w:val="%8."/>
      <w:lvlJc w:val="left"/>
      <w:pPr>
        <w:tabs>
          <w:tab w:val="num" w:pos="4472"/>
        </w:tabs>
        <w:ind w:left="4472" w:hanging="360"/>
      </w:pPr>
    </w:lvl>
    <w:lvl w:ilvl="8">
      <w:start w:val="1"/>
      <w:numFmt w:val="lowerRoman"/>
      <w:lvlText w:val="%9."/>
      <w:lvlJc w:val="left"/>
      <w:pPr>
        <w:tabs>
          <w:tab w:val="num" w:pos="4832"/>
        </w:tabs>
        <w:ind w:left="4832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0E9B"/>
    <w:multiLevelType w:val="hybridMultilevel"/>
    <w:tmpl w:val="AE28D8B2"/>
    <w:lvl w:ilvl="0" w:tplc="CE122DA4">
      <w:start w:val="1"/>
      <w:numFmt w:val="decimal"/>
      <w:lvlText w:val="%1."/>
      <w:lvlJc w:val="right"/>
      <w:pPr>
        <w:ind w:left="288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0882671">
    <w:abstractNumId w:val="6"/>
  </w:num>
  <w:num w:numId="2" w16cid:durableId="1279145506">
    <w:abstractNumId w:val="3"/>
  </w:num>
  <w:num w:numId="3" w16cid:durableId="1649356948">
    <w:abstractNumId w:val="0"/>
  </w:num>
  <w:num w:numId="4" w16cid:durableId="1820732927">
    <w:abstractNumId w:val="1"/>
  </w:num>
  <w:num w:numId="5" w16cid:durableId="1283419272">
    <w:abstractNumId w:val="2"/>
  </w:num>
  <w:num w:numId="6" w16cid:durableId="1644308659">
    <w:abstractNumId w:val="7"/>
  </w:num>
  <w:num w:numId="7" w16cid:durableId="605623176">
    <w:abstractNumId w:val="4"/>
  </w:num>
  <w:num w:numId="8" w16cid:durableId="7100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0F"/>
    <w:rsid w:val="00005B0C"/>
    <w:rsid w:val="000956B5"/>
    <w:rsid w:val="00191043"/>
    <w:rsid w:val="007D57B6"/>
    <w:rsid w:val="00834B1B"/>
    <w:rsid w:val="008D1D0F"/>
    <w:rsid w:val="00972D93"/>
    <w:rsid w:val="00BB5384"/>
    <w:rsid w:val="00D34BA6"/>
    <w:rsid w:val="00D913AF"/>
    <w:rsid w:val="00E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8979EF"/>
  <w15:chartTrackingRefBased/>
  <w15:docId w15:val="{2DFB441D-19B3-4BC3-A0B7-2D197F7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6B5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6B5"/>
    <w:pPr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72D93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043"/>
    <w:pPr>
      <w:ind w:left="4956" w:firstLine="708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1D0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D1D0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Akapitzlist1">
    <w:name w:val="Akapit z listą1"/>
    <w:basedOn w:val="Normalny"/>
    <w:rsid w:val="008D1D0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D1D0F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8D1D0F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8D1D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D0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8D1D0F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D0F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956B5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956B5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2D93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191043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2450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206/2023 Prezydenta Miasta Włocławek z dn. 18 maja 2023 r.</dc:title>
  <dc:subject/>
  <dc:creator>Agnieszka Zgłobicka - Skupniewicz</dc:creator>
  <cp:keywords>Zarządzenie Prezydenta Miasta Włocławek</cp:keywords>
  <dc:description/>
  <cp:lastModifiedBy>Karolina Budziszewska</cp:lastModifiedBy>
  <cp:revision>8</cp:revision>
  <dcterms:created xsi:type="dcterms:W3CDTF">2023-05-17T06:21:00Z</dcterms:created>
  <dcterms:modified xsi:type="dcterms:W3CDTF">2023-05-18T12:08:00Z</dcterms:modified>
</cp:coreProperties>
</file>