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539DE" w14:textId="77777777" w:rsidR="003806AD" w:rsidRPr="00613C01" w:rsidRDefault="003806AD" w:rsidP="003806AD">
      <w:pPr>
        <w:ind w:left="4956" w:firstLine="708"/>
        <w:rPr>
          <w:rFonts w:ascii="Arial" w:hAnsi="Arial" w:cs="Arial"/>
          <w:sz w:val="24"/>
          <w:szCs w:val="24"/>
        </w:rPr>
      </w:pPr>
      <w:r w:rsidRPr="00613C01">
        <w:rPr>
          <w:rFonts w:ascii="Arial" w:hAnsi="Arial" w:cs="Arial"/>
          <w:sz w:val="24"/>
          <w:szCs w:val="24"/>
        </w:rPr>
        <w:t>Załącznik nr 2</w:t>
      </w:r>
    </w:p>
    <w:p w14:paraId="34F9BD3C" w14:textId="6D768A7A" w:rsidR="003806AD" w:rsidRPr="00613C01" w:rsidRDefault="003806AD" w:rsidP="003806AD">
      <w:pPr>
        <w:ind w:left="4956" w:firstLine="708"/>
        <w:rPr>
          <w:rFonts w:ascii="Arial" w:hAnsi="Arial" w:cs="Arial"/>
          <w:sz w:val="24"/>
          <w:szCs w:val="24"/>
        </w:rPr>
      </w:pPr>
      <w:r w:rsidRPr="00613C01">
        <w:rPr>
          <w:rFonts w:ascii="Arial" w:hAnsi="Arial" w:cs="Arial"/>
          <w:sz w:val="24"/>
          <w:szCs w:val="24"/>
        </w:rPr>
        <w:t xml:space="preserve">do Zarządzenia Nr </w:t>
      </w:r>
      <w:r w:rsidR="00EA691D">
        <w:rPr>
          <w:rFonts w:ascii="Arial" w:hAnsi="Arial" w:cs="Arial"/>
          <w:sz w:val="24"/>
          <w:szCs w:val="24"/>
        </w:rPr>
        <w:t>227/2023</w:t>
      </w:r>
    </w:p>
    <w:p w14:paraId="6BDD7A7D" w14:textId="77777777" w:rsidR="003806AD" w:rsidRPr="00613C01" w:rsidRDefault="003806AD" w:rsidP="003806AD">
      <w:pPr>
        <w:pStyle w:val="Tekstpodstawowy21"/>
        <w:ind w:left="4956" w:firstLine="708"/>
        <w:rPr>
          <w:rFonts w:ascii="Arial" w:hAnsi="Arial" w:cs="Arial"/>
          <w:sz w:val="24"/>
        </w:rPr>
      </w:pPr>
      <w:r w:rsidRPr="00613C01">
        <w:rPr>
          <w:rFonts w:ascii="Arial" w:hAnsi="Arial" w:cs="Arial"/>
          <w:sz w:val="24"/>
        </w:rPr>
        <w:t xml:space="preserve">Prezydenta Miasta Włocławek </w:t>
      </w:r>
    </w:p>
    <w:p w14:paraId="2AB1097E" w14:textId="64C44750" w:rsidR="003806AD" w:rsidRPr="00613C01" w:rsidRDefault="003806AD" w:rsidP="003806AD">
      <w:pPr>
        <w:pStyle w:val="Tekstpodstawowy21"/>
        <w:ind w:left="4956" w:firstLine="708"/>
        <w:rPr>
          <w:rFonts w:ascii="Arial" w:hAnsi="Arial" w:cs="Arial"/>
          <w:sz w:val="24"/>
        </w:rPr>
      </w:pPr>
      <w:r w:rsidRPr="00613C01">
        <w:rPr>
          <w:rFonts w:ascii="Arial" w:hAnsi="Arial" w:cs="Arial"/>
          <w:sz w:val="24"/>
        </w:rPr>
        <w:t xml:space="preserve">z dnia </w:t>
      </w:r>
      <w:r w:rsidR="00EA691D">
        <w:rPr>
          <w:rFonts w:ascii="Arial" w:hAnsi="Arial" w:cs="Arial"/>
          <w:sz w:val="24"/>
        </w:rPr>
        <w:t>29 maja 2023</w:t>
      </w:r>
      <w:r w:rsidRPr="00613C01">
        <w:rPr>
          <w:rFonts w:ascii="Arial" w:hAnsi="Arial" w:cs="Arial"/>
          <w:sz w:val="24"/>
        </w:rPr>
        <w:t xml:space="preserve"> r.</w:t>
      </w:r>
    </w:p>
    <w:p w14:paraId="64C5F8D1" w14:textId="77777777" w:rsidR="003806AD" w:rsidRPr="00613C01" w:rsidRDefault="003806AD" w:rsidP="003806AD">
      <w:pPr>
        <w:pStyle w:val="Tekstpodstawowy"/>
        <w:ind w:left="5664"/>
        <w:rPr>
          <w:rFonts w:ascii="Arial" w:hAnsi="Arial" w:cs="Arial"/>
          <w:sz w:val="24"/>
          <w:szCs w:val="24"/>
          <w:lang w:val="pl-PL"/>
        </w:rPr>
      </w:pPr>
    </w:p>
    <w:p w14:paraId="3F0F694F" w14:textId="77777777" w:rsidR="00D755F4" w:rsidRPr="00613C01" w:rsidRDefault="00D755F4" w:rsidP="003806AD">
      <w:pPr>
        <w:pStyle w:val="Tekstpodstawowy"/>
        <w:ind w:left="5664"/>
        <w:rPr>
          <w:rFonts w:ascii="Arial" w:hAnsi="Arial" w:cs="Arial"/>
          <w:sz w:val="24"/>
          <w:szCs w:val="24"/>
          <w:lang w:val="pl-PL"/>
        </w:rPr>
      </w:pPr>
    </w:p>
    <w:p w14:paraId="5708EA1D" w14:textId="77777777" w:rsidR="00D755F4" w:rsidRPr="00613C01" w:rsidRDefault="00D755F4" w:rsidP="003806AD">
      <w:pPr>
        <w:pStyle w:val="Tekstpodstawowy"/>
        <w:ind w:left="5664"/>
        <w:rPr>
          <w:rFonts w:ascii="Arial" w:hAnsi="Arial" w:cs="Arial"/>
          <w:sz w:val="24"/>
          <w:szCs w:val="24"/>
          <w:lang w:val="pl-PL"/>
        </w:rPr>
      </w:pPr>
    </w:p>
    <w:p w14:paraId="5D46EC83" w14:textId="01063F82" w:rsidR="003806AD" w:rsidRPr="00613C01" w:rsidRDefault="003806AD" w:rsidP="00613C01">
      <w:pPr>
        <w:pStyle w:val="Tekstpodstawowy"/>
        <w:ind w:left="5664"/>
        <w:rPr>
          <w:rFonts w:ascii="Arial" w:hAnsi="Arial" w:cs="Arial"/>
          <w:sz w:val="24"/>
          <w:szCs w:val="24"/>
          <w:lang w:val="pl-PL"/>
        </w:rPr>
      </w:pPr>
      <w:r w:rsidRPr="00613C01">
        <w:rPr>
          <w:rFonts w:ascii="Arial" w:hAnsi="Arial" w:cs="Arial"/>
          <w:sz w:val="24"/>
          <w:szCs w:val="24"/>
          <w:lang w:val="pl-PL"/>
        </w:rPr>
        <w:t>Włocławek,</w:t>
      </w:r>
      <w:r w:rsidR="00613C01">
        <w:rPr>
          <w:rFonts w:ascii="Arial" w:hAnsi="Arial" w:cs="Arial"/>
          <w:sz w:val="24"/>
          <w:szCs w:val="24"/>
          <w:lang w:val="pl-PL"/>
        </w:rPr>
        <w:t xml:space="preserve"> </w:t>
      </w:r>
      <w:r w:rsidRPr="00613C01">
        <w:rPr>
          <w:rFonts w:ascii="Arial" w:hAnsi="Arial" w:cs="Arial"/>
          <w:sz w:val="24"/>
          <w:szCs w:val="24"/>
          <w:lang w:val="pl-PL"/>
        </w:rPr>
        <w:t>.........................</w:t>
      </w:r>
      <w:r w:rsidR="00D755F4" w:rsidRPr="00613C01">
        <w:rPr>
          <w:rFonts w:ascii="Arial" w:hAnsi="Arial" w:cs="Arial"/>
          <w:sz w:val="24"/>
          <w:szCs w:val="24"/>
          <w:lang w:val="pl-PL"/>
        </w:rPr>
        <w:t>......</w:t>
      </w:r>
    </w:p>
    <w:p w14:paraId="79027B7F" w14:textId="77777777" w:rsidR="003806AD" w:rsidRDefault="003806AD" w:rsidP="003806AD">
      <w:pPr>
        <w:pStyle w:val="Tekstpodstawowy"/>
        <w:rPr>
          <w:rFonts w:ascii="Arial" w:hAnsi="Arial" w:cs="Arial"/>
          <w:b/>
          <w:sz w:val="24"/>
          <w:szCs w:val="24"/>
        </w:rPr>
      </w:pPr>
    </w:p>
    <w:p w14:paraId="2A27E045" w14:textId="77777777" w:rsidR="00613C01" w:rsidRPr="00613C01" w:rsidRDefault="00613C01" w:rsidP="003806AD">
      <w:pPr>
        <w:pStyle w:val="Tekstpodstawowy"/>
        <w:rPr>
          <w:rFonts w:ascii="Arial" w:hAnsi="Arial" w:cs="Arial"/>
          <w:b/>
          <w:sz w:val="24"/>
          <w:szCs w:val="24"/>
        </w:rPr>
      </w:pPr>
    </w:p>
    <w:p w14:paraId="6F48A414" w14:textId="77777777" w:rsidR="003806AD" w:rsidRPr="00613C01" w:rsidRDefault="003806AD" w:rsidP="003806AD">
      <w:pPr>
        <w:pStyle w:val="Tekstpodstawowy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13C01">
        <w:rPr>
          <w:rFonts w:ascii="Arial" w:hAnsi="Arial" w:cs="Arial"/>
          <w:b/>
          <w:sz w:val="24"/>
          <w:szCs w:val="24"/>
        </w:rPr>
        <w:t>OŚWIADCZENIE CZŁONKA KOMISJI KONKURSOWEJ</w:t>
      </w:r>
    </w:p>
    <w:p w14:paraId="50CB97AA" w14:textId="77777777" w:rsidR="003806AD" w:rsidRPr="00613C01" w:rsidRDefault="003806AD" w:rsidP="003806AD">
      <w:pPr>
        <w:pStyle w:val="Tekstpodstawowy"/>
        <w:spacing w:after="0"/>
        <w:rPr>
          <w:rFonts w:ascii="Arial" w:hAnsi="Arial" w:cs="Arial"/>
          <w:b/>
          <w:sz w:val="24"/>
          <w:szCs w:val="24"/>
        </w:rPr>
      </w:pPr>
    </w:p>
    <w:p w14:paraId="2D862D1A" w14:textId="77777777" w:rsidR="003806AD" w:rsidRPr="00613C01" w:rsidRDefault="003806AD" w:rsidP="003806AD">
      <w:pPr>
        <w:jc w:val="both"/>
        <w:rPr>
          <w:rFonts w:ascii="Arial" w:hAnsi="Arial" w:cs="Arial"/>
          <w:sz w:val="24"/>
          <w:szCs w:val="24"/>
        </w:rPr>
      </w:pPr>
    </w:p>
    <w:p w14:paraId="0F7CF7D8" w14:textId="4CB27413" w:rsidR="003806AD" w:rsidRPr="00613C01" w:rsidRDefault="003806AD" w:rsidP="003E21F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13C01">
        <w:rPr>
          <w:rFonts w:ascii="Arial" w:hAnsi="Arial" w:cs="Arial"/>
          <w:sz w:val="24"/>
          <w:szCs w:val="24"/>
        </w:rPr>
        <w:t>Ja niżej podpisana/y………………………….……………. oświadczam, iż nie jestem związana/y z podmiotami biorącymi udział w</w:t>
      </w:r>
      <w:r w:rsidR="00E028BB" w:rsidRPr="00613C01">
        <w:rPr>
          <w:rFonts w:ascii="Arial" w:hAnsi="Arial" w:cs="Arial"/>
          <w:sz w:val="24"/>
          <w:szCs w:val="24"/>
        </w:rPr>
        <w:t xml:space="preserve"> otwartym konkursie ofert na realizację zadania publicznego w zakresie wspomagania ekologii i ochrony zwierząt oraz ochrony dziedzictwa przyrodniczego w 2023 roku przez organizacje pozarządowe oraz inne podmioty prowadzące działalność pożytku publicznego w dziedzinie edukacji ekologicznej i ochrony zwierząt oraz ochrony dziedzictwa przyrodniczego,</w:t>
      </w:r>
      <w:r w:rsidR="00613C01">
        <w:rPr>
          <w:rFonts w:ascii="Arial" w:hAnsi="Arial" w:cs="Arial"/>
          <w:sz w:val="24"/>
          <w:szCs w:val="24"/>
        </w:rPr>
        <w:t xml:space="preserve"> w </w:t>
      </w:r>
      <w:r w:rsidRPr="00613C01">
        <w:rPr>
          <w:rFonts w:ascii="Arial" w:hAnsi="Arial" w:cs="Arial"/>
          <w:sz w:val="24"/>
          <w:szCs w:val="24"/>
        </w:rPr>
        <w:t>szczególności:</w:t>
      </w:r>
    </w:p>
    <w:p w14:paraId="483CD230" w14:textId="77777777" w:rsidR="003806AD" w:rsidRPr="00613C01" w:rsidRDefault="003806AD" w:rsidP="003E21FF">
      <w:pPr>
        <w:pStyle w:val="Akapitzlist1"/>
        <w:numPr>
          <w:ilvl w:val="0"/>
          <w:numId w:val="1"/>
        </w:numPr>
        <w:jc w:val="both"/>
        <w:rPr>
          <w:rFonts w:ascii="Arial" w:hAnsi="Arial" w:cs="Arial"/>
        </w:rPr>
      </w:pPr>
      <w:r w:rsidRPr="00613C01">
        <w:rPr>
          <w:rFonts w:ascii="Arial" w:hAnsi="Arial" w:cs="Arial"/>
        </w:rPr>
        <w:t>będąc osobą, która wchodzi w skład organów statutowych lub pełni funkcję kierowniczą w którymkolwiek z ww. podmiotów,</w:t>
      </w:r>
    </w:p>
    <w:p w14:paraId="60586888" w14:textId="77777777" w:rsidR="003806AD" w:rsidRPr="00613C01" w:rsidRDefault="003806AD" w:rsidP="003E21FF">
      <w:pPr>
        <w:pStyle w:val="Akapitzlist1"/>
        <w:numPr>
          <w:ilvl w:val="0"/>
          <w:numId w:val="1"/>
        </w:numPr>
        <w:jc w:val="both"/>
        <w:rPr>
          <w:rFonts w:ascii="Arial" w:hAnsi="Arial" w:cs="Arial"/>
        </w:rPr>
      </w:pPr>
      <w:r w:rsidRPr="00613C01">
        <w:rPr>
          <w:rFonts w:ascii="Arial" w:hAnsi="Arial" w:cs="Arial"/>
        </w:rPr>
        <w:t>będąc pracownikiem, przedstawicielem bądź członkiem któregokolwiek z ww. podmiotów,</w:t>
      </w:r>
    </w:p>
    <w:p w14:paraId="3AAF153B" w14:textId="77777777" w:rsidR="003806AD" w:rsidRPr="00613C01" w:rsidRDefault="003806AD" w:rsidP="003E21FF">
      <w:pPr>
        <w:pStyle w:val="Akapitzlist1"/>
        <w:numPr>
          <w:ilvl w:val="0"/>
          <w:numId w:val="1"/>
        </w:numPr>
        <w:jc w:val="both"/>
        <w:rPr>
          <w:rFonts w:ascii="Arial" w:hAnsi="Arial" w:cs="Arial"/>
        </w:rPr>
      </w:pPr>
      <w:r w:rsidRPr="00613C01">
        <w:rPr>
          <w:rFonts w:ascii="Arial" w:hAnsi="Arial" w:cs="Arial"/>
        </w:rPr>
        <w:t>pozostając z osobami związanymi z ww. podmiotami w związku małżeńskim albo w stosunku pokrewieństwa lub powinowactwa w linii prostej lub w linii bocznej do drugiego stopnia, bądź będąc związanym/ą z nimi z tytułu przysposobienia, opieki lub kurateli (również po ustaniu małżeństwa, przysposobienia, opieki lub kurateli).</w:t>
      </w:r>
    </w:p>
    <w:p w14:paraId="69CE3A85" w14:textId="77777777" w:rsidR="003806AD" w:rsidRPr="00613C01" w:rsidRDefault="003806AD" w:rsidP="003806AD">
      <w:pPr>
        <w:jc w:val="both"/>
        <w:rPr>
          <w:rFonts w:ascii="Arial" w:hAnsi="Arial" w:cs="Arial"/>
          <w:sz w:val="24"/>
          <w:szCs w:val="24"/>
        </w:rPr>
      </w:pPr>
    </w:p>
    <w:p w14:paraId="27A7E21A" w14:textId="77777777" w:rsidR="003806AD" w:rsidRPr="00613C01" w:rsidRDefault="003806AD" w:rsidP="003806AD">
      <w:pPr>
        <w:jc w:val="both"/>
        <w:rPr>
          <w:rFonts w:ascii="Arial" w:hAnsi="Arial" w:cs="Arial"/>
          <w:sz w:val="24"/>
          <w:szCs w:val="24"/>
        </w:rPr>
      </w:pPr>
    </w:p>
    <w:p w14:paraId="6E99B47E" w14:textId="77777777" w:rsidR="003806AD" w:rsidRPr="00613C01" w:rsidRDefault="003806AD" w:rsidP="003806AD">
      <w:pPr>
        <w:jc w:val="both"/>
        <w:rPr>
          <w:rFonts w:ascii="Arial" w:hAnsi="Arial" w:cs="Arial"/>
          <w:sz w:val="24"/>
          <w:szCs w:val="24"/>
        </w:rPr>
      </w:pPr>
    </w:p>
    <w:p w14:paraId="19AE36B1" w14:textId="77777777" w:rsidR="003806AD" w:rsidRPr="00613C01" w:rsidRDefault="003806AD" w:rsidP="003806AD">
      <w:pPr>
        <w:jc w:val="both"/>
        <w:rPr>
          <w:rFonts w:ascii="Arial" w:hAnsi="Arial" w:cs="Arial"/>
          <w:sz w:val="24"/>
          <w:szCs w:val="24"/>
        </w:rPr>
      </w:pPr>
    </w:p>
    <w:p w14:paraId="4B74F3F3" w14:textId="77777777" w:rsidR="003806AD" w:rsidRPr="00613C01" w:rsidRDefault="003806AD" w:rsidP="003806AD">
      <w:pPr>
        <w:ind w:left="3540" w:firstLine="708"/>
        <w:jc w:val="both"/>
        <w:rPr>
          <w:rFonts w:ascii="Arial" w:hAnsi="Arial" w:cs="Arial"/>
          <w:bCs/>
          <w:sz w:val="24"/>
          <w:szCs w:val="24"/>
        </w:rPr>
      </w:pPr>
      <w:r w:rsidRPr="00613C01">
        <w:rPr>
          <w:rFonts w:ascii="Arial" w:eastAsia="Arial Narrow" w:hAnsi="Arial" w:cs="Arial"/>
          <w:bCs/>
          <w:sz w:val="24"/>
          <w:szCs w:val="24"/>
        </w:rPr>
        <w:t>……………………………………………………</w:t>
      </w:r>
    </w:p>
    <w:p w14:paraId="60BF8E56" w14:textId="06D44416" w:rsidR="003806AD" w:rsidRPr="00613C01" w:rsidRDefault="00E92BB7" w:rsidP="003806AD">
      <w:pPr>
        <w:ind w:left="4248" w:firstLine="708"/>
        <w:jc w:val="both"/>
        <w:rPr>
          <w:rFonts w:ascii="Arial" w:hAnsi="Arial" w:cs="Arial"/>
          <w:bCs/>
          <w:sz w:val="24"/>
          <w:szCs w:val="24"/>
        </w:rPr>
      </w:pPr>
      <w:r w:rsidRPr="00613C01">
        <w:rPr>
          <w:rFonts w:ascii="Arial" w:hAnsi="Arial" w:cs="Arial"/>
          <w:bCs/>
          <w:sz w:val="24"/>
          <w:szCs w:val="24"/>
        </w:rPr>
        <w:t xml:space="preserve">     </w:t>
      </w:r>
      <w:r w:rsidR="003806AD" w:rsidRPr="00613C01">
        <w:rPr>
          <w:rFonts w:ascii="Arial" w:hAnsi="Arial" w:cs="Arial"/>
          <w:bCs/>
          <w:sz w:val="24"/>
          <w:szCs w:val="24"/>
        </w:rPr>
        <w:t xml:space="preserve">     (czytelny podpis)</w:t>
      </w:r>
    </w:p>
    <w:p w14:paraId="2FC46A03" w14:textId="77777777" w:rsidR="003806AD" w:rsidRPr="00613C01" w:rsidRDefault="003806AD" w:rsidP="003806AD">
      <w:pPr>
        <w:jc w:val="both"/>
        <w:rPr>
          <w:rFonts w:ascii="Arial" w:hAnsi="Arial" w:cs="Arial"/>
          <w:bCs/>
          <w:sz w:val="24"/>
          <w:szCs w:val="24"/>
        </w:rPr>
      </w:pPr>
    </w:p>
    <w:p w14:paraId="1D23B6BB" w14:textId="77777777" w:rsidR="003806AD" w:rsidRPr="00613C01" w:rsidRDefault="003806AD" w:rsidP="003806AD">
      <w:pPr>
        <w:jc w:val="both"/>
        <w:rPr>
          <w:rFonts w:ascii="Arial" w:hAnsi="Arial" w:cs="Arial"/>
          <w:bCs/>
          <w:sz w:val="24"/>
          <w:szCs w:val="24"/>
        </w:rPr>
      </w:pPr>
    </w:p>
    <w:p w14:paraId="7E25DBE7" w14:textId="77777777" w:rsidR="003806AD" w:rsidRPr="00613C01" w:rsidRDefault="003806AD" w:rsidP="003806AD">
      <w:pPr>
        <w:jc w:val="both"/>
        <w:rPr>
          <w:rFonts w:ascii="Arial" w:hAnsi="Arial" w:cs="Arial"/>
          <w:bCs/>
          <w:sz w:val="24"/>
          <w:szCs w:val="24"/>
        </w:rPr>
      </w:pPr>
    </w:p>
    <w:p w14:paraId="0D72210F" w14:textId="77777777" w:rsidR="003806AD" w:rsidRPr="00613C01" w:rsidRDefault="003806AD" w:rsidP="003806AD">
      <w:pPr>
        <w:jc w:val="both"/>
        <w:rPr>
          <w:rFonts w:ascii="Arial" w:hAnsi="Arial" w:cs="Arial"/>
          <w:bCs/>
          <w:sz w:val="24"/>
          <w:szCs w:val="24"/>
        </w:rPr>
      </w:pPr>
    </w:p>
    <w:p w14:paraId="6E6B04E7" w14:textId="77777777" w:rsidR="003806AD" w:rsidRPr="00613C01" w:rsidRDefault="003806AD" w:rsidP="003806AD">
      <w:pPr>
        <w:rPr>
          <w:rFonts w:ascii="Arial" w:hAnsi="Arial" w:cs="Arial"/>
          <w:bCs/>
          <w:sz w:val="24"/>
          <w:szCs w:val="24"/>
        </w:rPr>
      </w:pPr>
    </w:p>
    <w:p w14:paraId="1AA80490" w14:textId="77777777" w:rsidR="003806AD" w:rsidRPr="00613C01" w:rsidRDefault="003806AD" w:rsidP="003806AD">
      <w:pPr>
        <w:rPr>
          <w:rFonts w:ascii="Arial" w:hAnsi="Arial" w:cs="Arial"/>
          <w:bCs/>
          <w:sz w:val="24"/>
          <w:szCs w:val="24"/>
        </w:rPr>
      </w:pPr>
    </w:p>
    <w:p w14:paraId="3AC3B87E" w14:textId="77777777" w:rsidR="003806AD" w:rsidRPr="00613C01" w:rsidRDefault="003806AD" w:rsidP="003806AD">
      <w:pPr>
        <w:rPr>
          <w:rFonts w:ascii="Arial" w:hAnsi="Arial" w:cs="Arial"/>
          <w:bCs/>
          <w:sz w:val="24"/>
          <w:szCs w:val="24"/>
        </w:rPr>
      </w:pPr>
    </w:p>
    <w:p w14:paraId="01898BC0" w14:textId="77777777" w:rsidR="003806AD" w:rsidRPr="00613C01" w:rsidRDefault="003806AD" w:rsidP="003E21FF">
      <w:pPr>
        <w:jc w:val="both"/>
        <w:rPr>
          <w:rFonts w:ascii="Arial" w:hAnsi="Arial" w:cs="Arial"/>
          <w:bCs/>
          <w:sz w:val="24"/>
          <w:szCs w:val="24"/>
        </w:rPr>
      </w:pPr>
      <w:r w:rsidRPr="00613C01">
        <w:rPr>
          <w:rFonts w:ascii="Arial" w:hAnsi="Arial" w:cs="Arial"/>
          <w:bCs/>
          <w:sz w:val="24"/>
          <w:szCs w:val="24"/>
        </w:rPr>
        <w:t>W związku z zaistnieniem jednej z powyższych przyczyn, podlegam wyłączeniu z prac Komisji Konkursowej.</w:t>
      </w:r>
    </w:p>
    <w:p w14:paraId="14C2ED4A" w14:textId="77777777" w:rsidR="003806AD" w:rsidRPr="00613C01" w:rsidRDefault="003806AD" w:rsidP="003806AD">
      <w:pPr>
        <w:rPr>
          <w:rFonts w:ascii="Arial" w:hAnsi="Arial" w:cs="Arial"/>
          <w:bCs/>
          <w:sz w:val="24"/>
          <w:szCs w:val="24"/>
        </w:rPr>
      </w:pPr>
    </w:p>
    <w:p w14:paraId="1515EDA1" w14:textId="77777777" w:rsidR="003806AD" w:rsidRPr="00613C01" w:rsidRDefault="003806AD" w:rsidP="003806AD">
      <w:pPr>
        <w:jc w:val="both"/>
        <w:rPr>
          <w:rFonts w:ascii="Arial" w:hAnsi="Arial" w:cs="Arial"/>
          <w:sz w:val="24"/>
          <w:szCs w:val="24"/>
        </w:rPr>
      </w:pPr>
    </w:p>
    <w:p w14:paraId="0549EBE2" w14:textId="77777777" w:rsidR="003806AD" w:rsidRPr="00613C01" w:rsidRDefault="003806AD" w:rsidP="003806AD">
      <w:pPr>
        <w:ind w:left="3540" w:firstLine="708"/>
        <w:jc w:val="both"/>
        <w:rPr>
          <w:rFonts w:ascii="Arial" w:hAnsi="Arial" w:cs="Arial"/>
          <w:bCs/>
          <w:sz w:val="24"/>
          <w:szCs w:val="24"/>
        </w:rPr>
      </w:pPr>
      <w:r w:rsidRPr="00613C01">
        <w:rPr>
          <w:rFonts w:ascii="Arial" w:eastAsia="Arial Narrow" w:hAnsi="Arial" w:cs="Arial"/>
          <w:bCs/>
          <w:sz w:val="24"/>
          <w:szCs w:val="24"/>
        </w:rPr>
        <w:t>……………………………………………………</w:t>
      </w:r>
    </w:p>
    <w:p w14:paraId="03FD551B" w14:textId="092E025D" w:rsidR="00CB77E1" w:rsidRPr="00613C01" w:rsidRDefault="00E92BB7" w:rsidP="00613C01">
      <w:pPr>
        <w:ind w:left="4956"/>
        <w:jc w:val="both"/>
        <w:rPr>
          <w:rFonts w:ascii="Arial" w:hAnsi="Arial" w:cs="Arial"/>
          <w:bCs/>
          <w:sz w:val="24"/>
          <w:szCs w:val="24"/>
        </w:rPr>
      </w:pPr>
      <w:r w:rsidRPr="00613C01">
        <w:rPr>
          <w:rFonts w:ascii="Arial" w:hAnsi="Arial" w:cs="Arial"/>
          <w:bCs/>
          <w:sz w:val="24"/>
          <w:szCs w:val="24"/>
        </w:rPr>
        <w:t xml:space="preserve">             </w:t>
      </w:r>
      <w:r w:rsidR="003806AD" w:rsidRPr="00613C01">
        <w:rPr>
          <w:rFonts w:ascii="Arial" w:hAnsi="Arial" w:cs="Arial"/>
          <w:bCs/>
          <w:sz w:val="24"/>
          <w:szCs w:val="24"/>
        </w:rPr>
        <w:t>(czytelny podpis)</w:t>
      </w:r>
    </w:p>
    <w:sectPr w:rsidR="00CB77E1" w:rsidRPr="00613C01" w:rsidSect="0019218D">
      <w:headerReference w:type="default" r:id="rId7"/>
      <w:footerReference w:type="default" r:id="rId8"/>
      <w:pgSz w:w="11906" w:h="16838" w:code="9"/>
      <w:pgMar w:top="113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E3B10" w14:textId="77777777" w:rsidR="004518ED" w:rsidRDefault="004518ED" w:rsidP="00F04F28">
      <w:r>
        <w:separator/>
      </w:r>
    </w:p>
  </w:endnote>
  <w:endnote w:type="continuationSeparator" w:id="0">
    <w:p w14:paraId="77ACAACA" w14:textId="77777777" w:rsidR="004518ED" w:rsidRDefault="004518ED" w:rsidP="00F0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CFE05" w14:textId="0BD0930B" w:rsidR="00EE2866" w:rsidRPr="00E85678" w:rsidRDefault="00135FB9" w:rsidP="00EE2866">
    <w:pPr>
      <w:pStyle w:val="Stopka"/>
      <w:rPr>
        <w:rFonts w:ascii="Arial Narrow" w:hAnsi="Arial Narrow"/>
        <w:b/>
        <w:bCs/>
        <w:i/>
      </w:rPr>
    </w:pPr>
    <w:r w:rsidRPr="00E85678">
      <w:rPr>
        <w:rFonts w:ascii="Arial Narrow" w:hAnsi="Arial Narrow"/>
        <w:b/>
        <w:bCs/>
        <w:i/>
      </w:rPr>
      <w:t>Projekt: „WŁOCŁAWEK- MIASTO NOWYCH MOŻLIWOŚCI. Tutaj mieszkam, pracuję, inwestuję i tu wypoczywam” finansowan</w:t>
    </w:r>
    <w:r w:rsidR="00E446DF">
      <w:rPr>
        <w:rFonts w:ascii="Arial Narrow" w:hAnsi="Arial Narrow"/>
        <w:b/>
        <w:bCs/>
        <w:i/>
      </w:rPr>
      <w:t>y</w:t>
    </w:r>
    <w:r w:rsidRPr="00E85678">
      <w:rPr>
        <w:rFonts w:ascii="Arial Narrow" w:hAnsi="Arial Narrow"/>
        <w:b/>
        <w:bCs/>
        <w:i/>
      </w:rPr>
      <w:t xml:space="preserve"> w ramach „Programu Rozwój Lokalny” ze środków Mechanizmu Finansowego EOG.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16349" w14:textId="77777777" w:rsidR="004518ED" w:rsidRDefault="004518ED" w:rsidP="00F04F28">
      <w:r>
        <w:separator/>
      </w:r>
    </w:p>
  </w:footnote>
  <w:footnote w:type="continuationSeparator" w:id="0">
    <w:p w14:paraId="08D0A9AB" w14:textId="77777777" w:rsidR="004518ED" w:rsidRDefault="004518ED" w:rsidP="00F04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4F80E" w14:textId="2033C9E1" w:rsidR="00EE2866" w:rsidRDefault="00135FB9" w:rsidP="00EE2866">
    <w:pPr>
      <w:pStyle w:val="Nagwek"/>
      <w:tabs>
        <w:tab w:val="clear" w:pos="4536"/>
        <w:tab w:val="clear" w:pos="9072"/>
        <w:tab w:val="left" w:pos="3615"/>
      </w:tabs>
    </w:pPr>
    <w:r>
      <w:t xml:space="preserve">   </w:t>
    </w:r>
    <w:r w:rsidR="00ED184C">
      <w:rPr>
        <w:noProof/>
        <w14:ligatures w14:val="standardContextual"/>
      </w:rPr>
      <w:drawing>
        <wp:inline distT="0" distB="0" distL="0" distR="0" wp14:anchorId="7DD470BC" wp14:editId="59F5DEBF">
          <wp:extent cx="1835150" cy="611505"/>
          <wp:effectExtent l="0" t="0" r="0" b="0"/>
          <wp:docPr id="20" name="Obraz 1" descr="Logo funduszy Norew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0" descr="Logo funduszy Norewskich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105D0DA0" w14:textId="77777777" w:rsidR="00EE2866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14C42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9"/>
    <w:multiLevelType w:val="multilevel"/>
    <w:tmpl w:val="00000009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C"/>
    <w:multiLevelType w:val="multilevel"/>
    <w:tmpl w:val="0000000C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4" w15:restartNumberingAfterBreak="0">
    <w:nsid w:val="00000013"/>
    <w:multiLevelType w:val="multilevel"/>
    <w:tmpl w:val="14AE96F0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Calibri" w:hAnsi="Arial Narrow" w:cs="Arial Narrow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5" w15:restartNumberingAfterBreak="0">
    <w:nsid w:val="0000001C"/>
    <w:multiLevelType w:val="singleLevel"/>
    <w:tmpl w:val="7AA2FB10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6" w15:restartNumberingAfterBreak="0">
    <w:nsid w:val="0DEA72CA"/>
    <w:multiLevelType w:val="hybridMultilevel"/>
    <w:tmpl w:val="EBB42114"/>
    <w:lvl w:ilvl="0" w:tplc="FEB2A54E">
      <w:start w:val="1"/>
      <w:numFmt w:val="decimal"/>
      <w:lvlText w:val="%1."/>
      <w:lvlJc w:val="righ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10E9B"/>
    <w:multiLevelType w:val="hybridMultilevel"/>
    <w:tmpl w:val="EBB42114"/>
    <w:lvl w:ilvl="0" w:tplc="FFFFFFFF">
      <w:start w:val="1"/>
      <w:numFmt w:val="decimal"/>
      <w:lvlText w:val="%1."/>
      <w:lvlJc w:val="right"/>
      <w:pPr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531AC"/>
    <w:multiLevelType w:val="hybridMultilevel"/>
    <w:tmpl w:val="43F436A0"/>
    <w:lvl w:ilvl="0" w:tplc="0415000F">
      <w:start w:val="1"/>
      <w:numFmt w:val="decimal"/>
      <w:lvlText w:val="%1."/>
      <w:lvlJc w:val="left"/>
      <w:pPr>
        <w:tabs>
          <w:tab w:val="num" w:pos="3904"/>
        </w:tabs>
        <w:ind w:left="3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177721"/>
    <w:multiLevelType w:val="hybridMultilevel"/>
    <w:tmpl w:val="F2F41C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217BD"/>
    <w:multiLevelType w:val="hybridMultilevel"/>
    <w:tmpl w:val="E9C480A8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F5FA7"/>
    <w:multiLevelType w:val="hybridMultilevel"/>
    <w:tmpl w:val="1AFA37E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B7448D2">
      <w:start w:val="1"/>
      <w:numFmt w:val="decimal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A417D"/>
    <w:multiLevelType w:val="hybridMultilevel"/>
    <w:tmpl w:val="57D03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B6294"/>
    <w:multiLevelType w:val="hybridMultilevel"/>
    <w:tmpl w:val="2EF623B4"/>
    <w:lvl w:ilvl="0" w:tplc="3290304E">
      <w:start w:val="1"/>
      <w:numFmt w:val="decimal"/>
      <w:lvlText w:val="%1."/>
      <w:lvlJc w:val="left"/>
      <w:pPr>
        <w:ind w:left="2880" w:hanging="360"/>
      </w:pPr>
      <w:rPr>
        <w:rFonts w:ascii="Arial Narrow" w:eastAsia="Times New Roman" w:hAnsi="Arial Narrow" w:cs="Arial"/>
        <w:color w:val="000000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6036523B"/>
    <w:multiLevelType w:val="hybridMultilevel"/>
    <w:tmpl w:val="C82E44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9A2438"/>
    <w:multiLevelType w:val="multilevel"/>
    <w:tmpl w:val="5994EA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673A73D2"/>
    <w:multiLevelType w:val="hybridMultilevel"/>
    <w:tmpl w:val="FCEEF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D43E63"/>
    <w:multiLevelType w:val="hybridMultilevel"/>
    <w:tmpl w:val="87BA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3462568">
    <w:abstractNumId w:val="3"/>
  </w:num>
  <w:num w:numId="2" w16cid:durableId="1751391125">
    <w:abstractNumId w:val="0"/>
  </w:num>
  <w:num w:numId="3" w16cid:durableId="1810979652">
    <w:abstractNumId w:val="1"/>
  </w:num>
  <w:num w:numId="4" w16cid:durableId="281497652">
    <w:abstractNumId w:val="2"/>
  </w:num>
  <w:num w:numId="5" w16cid:durableId="313335533">
    <w:abstractNumId w:val="5"/>
  </w:num>
  <w:num w:numId="6" w16cid:durableId="636687793">
    <w:abstractNumId w:val="4"/>
  </w:num>
  <w:num w:numId="7" w16cid:durableId="1768964314">
    <w:abstractNumId w:val="8"/>
  </w:num>
  <w:num w:numId="8" w16cid:durableId="445278047">
    <w:abstractNumId w:val="11"/>
  </w:num>
  <w:num w:numId="9" w16cid:durableId="2132896675">
    <w:abstractNumId w:val="10"/>
  </w:num>
  <w:num w:numId="10" w16cid:durableId="630138638">
    <w:abstractNumId w:val="9"/>
  </w:num>
  <w:num w:numId="11" w16cid:durableId="181478101">
    <w:abstractNumId w:val="13"/>
  </w:num>
  <w:num w:numId="12" w16cid:durableId="2110002548">
    <w:abstractNumId w:val="6"/>
  </w:num>
  <w:num w:numId="13" w16cid:durableId="819267952">
    <w:abstractNumId w:val="7"/>
  </w:num>
  <w:num w:numId="14" w16cid:durableId="1365712513">
    <w:abstractNumId w:val="15"/>
  </w:num>
  <w:num w:numId="15" w16cid:durableId="1464494132">
    <w:abstractNumId w:val="17"/>
  </w:num>
  <w:num w:numId="16" w16cid:durableId="396707906">
    <w:abstractNumId w:val="14"/>
  </w:num>
  <w:num w:numId="17" w16cid:durableId="731345349">
    <w:abstractNumId w:val="12"/>
  </w:num>
  <w:num w:numId="18" w16cid:durableId="8684467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F28"/>
    <w:rsid w:val="000075A2"/>
    <w:rsid w:val="00135FB9"/>
    <w:rsid w:val="0019218D"/>
    <w:rsid w:val="00231768"/>
    <w:rsid w:val="00263AAC"/>
    <w:rsid w:val="00277D42"/>
    <w:rsid w:val="002B1D8D"/>
    <w:rsid w:val="003806AD"/>
    <w:rsid w:val="00395972"/>
    <w:rsid w:val="003E21FF"/>
    <w:rsid w:val="004456F0"/>
    <w:rsid w:val="004518ED"/>
    <w:rsid w:val="004B6F06"/>
    <w:rsid w:val="00532B13"/>
    <w:rsid w:val="005732C6"/>
    <w:rsid w:val="00596461"/>
    <w:rsid w:val="005E5642"/>
    <w:rsid w:val="00613C01"/>
    <w:rsid w:val="006E008D"/>
    <w:rsid w:val="007163D4"/>
    <w:rsid w:val="00751F71"/>
    <w:rsid w:val="008226D9"/>
    <w:rsid w:val="00834B1B"/>
    <w:rsid w:val="00862A30"/>
    <w:rsid w:val="009A0C6E"/>
    <w:rsid w:val="009A6173"/>
    <w:rsid w:val="00A455CD"/>
    <w:rsid w:val="00A46A2D"/>
    <w:rsid w:val="00BB5384"/>
    <w:rsid w:val="00C2070C"/>
    <w:rsid w:val="00CB77E1"/>
    <w:rsid w:val="00D40350"/>
    <w:rsid w:val="00D67DC1"/>
    <w:rsid w:val="00D755F4"/>
    <w:rsid w:val="00E028BB"/>
    <w:rsid w:val="00E23B5D"/>
    <w:rsid w:val="00E446DF"/>
    <w:rsid w:val="00E46228"/>
    <w:rsid w:val="00E71441"/>
    <w:rsid w:val="00E91012"/>
    <w:rsid w:val="00E92BB7"/>
    <w:rsid w:val="00EA691D"/>
    <w:rsid w:val="00ED184C"/>
    <w:rsid w:val="00EE1D35"/>
    <w:rsid w:val="00F04F28"/>
    <w:rsid w:val="00F8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2842D"/>
  <w15:chartTrackingRefBased/>
  <w15:docId w15:val="{32849D76-AAE6-4D90-840A-FCB2F84A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F2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04F28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F04F28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paragraph" w:customStyle="1" w:styleId="Akapitzlist1">
    <w:name w:val="Akapit z listą1"/>
    <w:basedOn w:val="Normalny"/>
    <w:rsid w:val="00F04F28"/>
    <w:pPr>
      <w:widowControl w:val="0"/>
      <w:suppressAutoHyphens/>
      <w:ind w:left="720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F04F28"/>
    <w:pPr>
      <w:suppressAutoHyphens/>
    </w:pPr>
    <w:rPr>
      <w:sz w:val="28"/>
      <w:szCs w:val="24"/>
      <w:lang w:eastAsia="ar-SA"/>
    </w:rPr>
  </w:style>
  <w:style w:type="paragraph" w:customStyle="1" w:styleId="Tekstpodstawowy22">
    <w:name w:val="Tekst podstawowy 22"/>
    <w:basedOn w:val="Normalny"/>
    <w:rsid w:val="00F04F28"/>
    <w:pPr>
      <w:widowControl w:val="0"/>
      <w:suppressAutoHyphens/>
      <w:spacing w:line="480" w:lineRule="auto"/>
      <w:jc w:val="both"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Znakiprzypiswdolnych">
    <w:name w:val="Znaki przypisów dolnych"/>
    <w:rsid w:val="00F04F28"/>
    <w:rPr>
      <w:vertAlign w:val="superscript"/>
    </w:rPr>
  </w:style>
  <w:style w:type="paragraph" w:styleId="Akapitzlist">
    <w:name w:val="List Paragraph"/>
    <w:basedOn w:val="Normalny"/>
    <w:uiPriority w:val="34"/>
    <w:qFormat/>
    <w:rsid w:val="00F04F28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Tekstprzypisudolnego">
    <w:name w:val="footnote text"/>
    <w:basedOn w:val="Normalny"/>
    <w:link w:val="TekstprzypisudolnegoZnak"/>
    <w:rsid w:val="00F04F28"/>
    <w:pPr>
      <w:widowControl w:val="0"/>
      <w:suppressLineNumbers/>
      <w:suppressAutoHyphens/>
      <w:ind w:left="339" w:hanging="339"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4F28"/>
    <w:rPr>
      <w:rFonts w:ascii="Liberation Serif" w:eastAsia="SimSun" w:hAnsi="Liberation Serif" w:cs="Mangal"/>
      <w:kern w:val="1"/>
      <w:sz w:val="20"/>
      <w:szCs w:val="20"/>
      <w:lang w:eastAsia="zh-CN" w:bidi="hi-IN"/>
      <w14:ligatures w14:val="none"/>
    </w:rPr>
  </w:style>
  <w:style w:type="character" w:customStyle="1" w:styleId="Odwoanieprzypisudolnego1">
    <w:name w:val="Odwołanie przypisu dolnego1"/>
    <w:rsid w:val="00F04F28"/>
    <w:rPr>
      <w:vertAlign w:val="superscript"/>
    </w:rPr>
  </w:style>
  <w:style w:type="paragraph" w:customStyle="1" w:styleId="Zawartotabeli">
    <w:name w:val="Zawartość tabeli"/>
    <w:basedOn w:val="Normalny"/>
    <w:rsid w:val="00F04F28"/>
    <w:pPr>
      <w:widowControl w:val="0"/>
      <w:suppressLineNumbers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Nagwektabeli">
    <w:name w:val="Nagłówek tabeli"/>
    <w:basedOn w:val="Zawartotabeli"/>
    <w:rsid w:val="00F04F28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F04F2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04F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4F2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04F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4F2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do Zarządzenia nr 227/2023 Prezydenta Miasta Włocławek z dn. 29 maja 2023 r.</dc:title>
  <dc:subject/>
  <dc:creator>Agnieszka Zgłobicka - Skupniewicz</dc:creator>
  <cp:keywords>Załacznik do Zarządzenia Prezydenta Miasta Włocławek</cp:keywords>
  <dc:description/>
  <cp:lastModifiedBy>Karolina Budziszewska</cp:lastModifiedBy>
  <cp:revision>3</cp:revision>
  <cp:lastPrinted>2023-01-11T07:43:00Z</cp:lastPrinted>
  <dcterms:created xsi:type="dcterms:W3CDTF">2023-05-25T13:16:00Z</dcterms:created>
  <dcterms:modified xsi:type="dcterms:W3CDTF">2023-05-30T06:09:00Z</dcterms:modified>
</cp:coreProperties>
</file>