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BBE" w14:textId="77777777" w:rsidR="00751F71" w:rsidRPr="00C54008" w:rsidRDefault="00751F71" w:rsidP="00F04F28">
      <w:pPr>
        <w:ind w:left="4956" w:firstLine="708"/>
        <w:rPr>
          <w:rFonts w:ascii="Arial" w:hAnsi="Arial" w:cs="Arial"/>
          <w:sz w:val="24"/>
          <w:szCs w:val="24"/>
        </w:rPr>
      </w:pPr>
    </w:p>
    <w:p w14:paraId="51480448" w14:textId="77777777" w:rsidR="00751F71" w:rsidRPr="00C54008" w:rsidRDefault="00751F71" w:rsidP="00F04F28">
      <w:pPr>
        <w:ind w:left="4956" w:firstLine="708"/>
        <w:rPr>
          <w:rFonts w:ascii="Arial" w:hAnsi="Arial" w:cs="Arial"/>
          <w:sz w:val="24"/>
          <w:szCs w:val="24"/>
        </w:rPr>
      </w:pPr>
    </w:p>
    <w:p w14:paraId="6B72DC52" w14:textId="77777777" w:rsidR="003806AD" w:rsidRPr="00C54008" w:rsidRDefault="003806AD" w:rsidP="003806AD">
      <w:pPr>
        <w:ind w:left="4956" w:firstLine="708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Załącznik nr 3</w:t>
      </w:r>
    </w:p>
    <w:p w14:paraId="307B1E8A" w14:textId="35E84BEF" w:rsidR="003806AD" w:rsidRPr="00C54008" w:rsidRDefault="003806AD" w:rsidP="003806AD">
      <w:pPr>
        <w:ind w:left="4956" w:firstLine="708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 xml:space="preserve">do Zarządzenia Nr </w:t>
      </w:r>
      <w:r w:rsidR="004D0357">
        <w:rPr>
          <w:rFonts w:ascii="Arial" w:hAnsi="Arial" w:cs="Arial"/>
          <w:sz w:val="24"/>
          <w:szCs w:val="24"/>
        </w:rPr>
        <w:t>227/2023</w:t>
      </w:r>
    </w:p>
    <w:p w14:paraId="7E4F6B92" w14:textId="77777777" w:rsidR="003806AD" w:rsidRPr="00C54008" w:rsidRDefault="003806AD" w:rsidP="003806AD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C54008">
        <w:rPr>
          <w:rFonts w:ascii="Arial" w:hAnsi="Arial" w:cs="Arial"/>
          <w:sz w:val="24"/>
        </w:rPr>
        <w:t xml:space="preserve">Prezydenta Miasta Włocławek </w:t>
      </w:r>
    </w:p>
    <w:p w14:paraId="47DEBF44" w14:textId="7BDC8F55" w:rsidR="003806AD" w:rsidRPr="00C54008" w:rsidRDefault="003806AD" w:rsidP="003806AD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C54008">
        <w:rPr>
          <w:rFonts w:ascii="Arial" w:hAnsi="Arial" w:cs="Arial"/>
          <w:sz w:val="24"/>
        </w:rPr>
        <w:t xml:space="preserve">z dnia </w:t>
      </w:r>
      <w:r w:rsidR="004D0357">
        <w:rPr>
          <w:rFonts w:ascii="Arial" w:hAnsi="Arial" w:cs="Arial"/>
          <w:sz w:val="24"/>
        </w:rPr>
        <w:t>29 maja 2023</w:t>
      </w:r>
      <w:r w:rsidRPr="00C54008">
        <w:rPr>
          <w:rFonts w:ascii="Arial" w:hAnsi="Arial" w:cs="Arial"/>
          <w:sz w:val="24"/>
        </w:rPr>
        <w:t xml:space="preserve"> r.</w:t>
      </w:r>
    </w:p>
    <w:p w14:paraId="5DACC0B6" w14:textId="77777777" w:rsidR="00E028BB" w:rsidRPr="00C54008" w:rsidRDefault="00E028BB" w:rsidP="003806AD">
      <w:pPr>
        <w:rPr>
          <w:rFonts w:ascii="Arial" w:hAnsi="Arial" w:cs="Arial"/>
          <w:sz w:val="24"/>
          <w:szCs w:val="24"/>
        </w:rPr>
      </w:pPr>
    </w:p>
    <w:p w14:paraId="488FD453" w14:textId="77777777" w:rsidR="00E028BB" w:rsidRPr="00C54008" w:rsidRDefault="00E028BB" w:rsidP="003806AD">
      <w:pPr>
        <w:rPr>
          <w:rFonts w:ascii="Arial" w:hAnsi="Arial" w:cs="Arial"/>
          <w:sz w:val="24"/>
          <w:szCs w:val="24"/>
        </w:rPr>
      </w:pPr>
    </w:p>
    <w:p w14:paraId="475C7E07" w14:textId="476A0006" w:rsidR="003806AD" w:rsidRPr="00C54008" w:rsidRDefault="003806AD" w:rsidP="003806AD">
      <w:pPr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425BA2B7" w14:textId="77777777" w:rsidR="003806AD" w:rsidRPr="00C54008" w:rsidRDefault="003806AD" w:rsidP="003806AD">
      <w:pPr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(pieczątka podstawowej jednostki organizacyjnej)</w:t>
      </w:r>
    </w:p>
    <w:p w14:paraId="08BB1A2C" w14:textId="77777777" w:rsidR="00E028BB" w:rsidRPr="00C54008" w:rsidRDefault="00E028BB" w:rsidP="003806AD">
      <w:pPr>
        <w:rPr>
          <w:rFonts w:ascii="Arial" w:hAnsi="Arial" w:cs="Arial"/>
          <w:sz w:val="24"/>
          <w:szCs w:val="24"/>
        </w:rPr>
      </w:pPr>
    </w:p>
    <w:p w14:paraId="335612C7" w14:textId="77777777" w:rsidR="00E028BB" w:rsidRPr="00C54008" w:rsidRDefault="00E028BB" w:rsidP="003806AD">
      <w:pPr>
        <w:rPr>
          <w:rFonts w:ascii="Arial" w:hAnsi="Arial" w:cs="Arial"/>
          <w:sz w:val="24"/>
          <w:szCs w:val="24"/>
        </w:rPr>
      </w:pPr>
    </w:p>
    <w:p w14:paraId="17714298" w14:textId="77777777" w:rsidR="00E028BB" w:rsidRPr="00C54008" w:rsidRDefault="00E028BB" w:rsidP="003806AD">
      <w:pPr>
        <w:rPr>
          <w:rFonts w:ascii="Arial" w:hAnsi="Arial" w:cs="Arial"/>
          <w:sz w:val="24"/>
          <w:szCs w:val="24"/>
        </w:rPr>
      </w:pPr>
    </w:p>
    <w:p w14:paraId="018B02C9" w14:textId="77777777" w:rsidR="00E028BB" w:rsidRPr="00C54008" w:rsidRDefault="00E028BB" w:rsidP="003806AD">
      <w:pPr>
        <w:rPr>
          <w:rFonts w:ascii="Arial" w:hAnsi="Arial" w:cs="Arial"/>
          <w:sz w:val="24"/>
          <w:szCs w:val="24"/>
        </w:rPr>
      </w:pPr>
    </w:p>
    <w:p w14:paraId="507E2DF5" w14:textId="77777777" w:rsidR="003806AD" w:rsidRPr="00C54008" w:rsidRDefault="003806AD" w:rsidP="003806AD">
      <w:pPr>
        <w:rPr>
          <w:rFonts w:ascii="Arial" w:hAnsi="Arial" w:cs="Arial"/>
          <w:sz w:val="24"/>
          <w:szCs w:val="24"/>
        </w:rPr>
      </w:pPr>
    </w:p>
    <w:p w14:paraId="13B5E3ED" w14:textId="2CCDC5B1" w:rsidR="003806AD" w:rsidRPr="00C54008" w:rsidRDefault="003806AD" w:rsidP="003806AD">
      <w:pPr>
        <w:rPr>
          <w:rFonts w:ascii="Arial" w:hAnsi="Arial" w:cs="Arial"/>
          <w:b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ab/>
      </w:r>
      <w:r w:rsidRPr="00C54008">
        <w:rPr>
          <w:rFonts w:ascii="Arial" w:hAnsi="Arial" w:cs="Arial"/>
          <w:sz w:val="24"/>
          <w:szCs w:val="24"/>
        </w:rPr>
        <w:tab/>
      </w:r>
      <w:r w:rsidRPr="00C54008">
        <w:rPr>
          <w:rFonts w:ascii="Arial" w:hAnsi="Arial" w:cs="Arial"/>
          <w:sz w:val="24"/>
          <w:szCs w:val="24"/>
        </w:rPr>
        <w:tab/>
      </w:r>
      <w:r w:rsidRPr="00C54008">
        <w:rPr>
          <w:rFonts w:ascii="Arial" w:hAnsi="Arial" w:cs="Arial"/>
          <w:sz w:val="24"/>
          <w:szCs w:val="24"/>
        </w:rPr>
        <w:tab/>
      </w:r>
      <w:r w:rsidRPr="00C54008">
        <w:rPr>
          <w:rFonts w:ascii="Arial" w:hAnsi="Arial" w:cs="Arial"/>
          <w:b/>
          <w:sz w:val="24"/>
          <w:szCs w:val="24"/>
        </w:rPr>
        <w:t>PROTOKÓŁ</w:t>
      </w:r>
      <w:r w:rsidR="00F64A27" w:rsidRPr="00C54008">
        <w:rPr>
          <w:rFonts w:ascii="Arial" w:hAnsi="Arial" w:cs="Arial"/>
          <w:b/>
          <w:sz w:val="24"/>
          <w:szCs w:val="24"/>
        </w:rPr>
        <w:t xml:space="preserve"> </w:t>
      </w:r>
      <w:r w:rsidRPr="00C54008">
        <w:rPr>
          <w:rFonts w:ascii="Arial" w:hAnsi="Arial" w:cs="Arial"/>
          <w:b/>
          <w:sz w:val="24"/>
          <w:szCs w:val="24"/>
        </w:rPr>
        <w:t>Z PRZYJĘCIA OFERT</w:t>
      </w:r>
    </w:p>
    <w:p w14:paraId="43F5BF5B" w14:textId="77777777" w:rsidR="003806AD" w:rsidRPr="00C54008" w:rsidRDefault="003806AD" w:rsidP="003806AD">
      <w:pPr>
        <w:rPr>
          <w:rFonts w:ascii="Arial" w:hAnsi="Arial" w:cs="Arial"/>
          <w:b/>
          <w:sz w:val="24"/>
          <w:szCs w:val="24"/>
        </w:rPr>
      </w:pPr>
    </w:p>
    <w:p w14:paraId="45BAF21B" w14:textId="17BDAC5D" w:rsidR="003806AD" w:rsidRPr="00C54008" w:rsidRDefault="003806AD" w:rsidP="003806AD">
      <w:pPr>
        <w:jc w:val="both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Oferty, które wpłynęły w otwartym konkursie ofert</w:t>
      </w:r>
      <w:r w:rsidR="00E028BB" w:rsidRPr="00C54008">
        <w:rPr>
          <w:rFonts w:ascii="Arial" w:hAnsi="Arial" w:cs="Arial"/>
          <w:sz w:val="24"/>
          <w:szCs w:val="24"/>
        </w:rPr>
        <w:t xml:space="preserve"> na realizację zadania publicznego</w:t>
      </w:r>
      <w:r w:rsidR="00C54008">
        <w:rPr>
          <w:rFonts w:ascii="Arial" w:hAnsi="Arial" w:cs="Arial"/>
          <w:sz w:val="24"/>
          <w:szCs w:val="24"/>
        </w:rPr>
        <w:t xml:space="preserve"> w </w:t>
      </w:r>
      <w:r w:rsidR="00E028BB" w:rsidRPr="00C54008">
        <w:rPr>
          <w:rFonts w:ascii="Arial" w:hAnsi="Arial" w:cs="Arial"/>
          <w:sz w:val="24"/>
          <w:szCs w:val="24"/>
        </w:rPr>
        <w:t>zakresie wspomagania ekologii i ochrony zwierząt oraz ochrony dziedzictwa przyrodniczego w 2023 roku przez organizacje pozarządowe oraz inne podmioty prowadzące działalność pożytku publicznego w dziedzinie edukacji ekologicznej</w:t>
      </w:r>
      <w:r w:rsidR="00C54008">
        <w:rPr>
          <w:rFonts w:ascii="Arial" w:hAnsi="Arial" w:cs="Arial"/>
          <w:sz w:val="24"/>
          <w:szCs w:val="24"/>
        </w:rPr>
        <w:t xml:space="preserve"> i </w:t>
      </w:r>
      <w:r w:rsidR="00E028BB" w:rsidRPr="00C54008">
        <w:rPr>
          <w:rFonts w:ascii="Arial" w:hAnsi="Arial" w:cs="Arial"/>
          <w:sz w:val="24"/>
          <w:szCs w:val="24"/>
        </w:rPr>
        <w:t xml:space="preserve">ochrony zwierząt oraz ochrony dziedzictwa przyrodniczego. </w:t>
      </w:r>
    </w:p>
    <w:p w14:paraId="2FE6CCCD" w14:textId="77777777" w:rsidR="003806AD" w:rsidRPr="00C54008" w:rsidRDefault="003806AD" w:rsidP="003806AD">
      <w:pPr>
        <w:jc w:val="both"/>
        <w:rPr>
          <w:rFonts w:ascii="Arial" w:hAnsi="Arial" w:cs="Arial"/>
          <w:sz w:val="24"/>
          <w:szCs w:val="24"/>
        </w:rPr>
      </w:pPr>
    </w:p>
    <w:p w14:paraId="444BA9E4" w14:textId="74220EC7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Łącznie wpłynęło</w:t>
      </w:r>
      <w:r w:rsidR="00E028BB" w:rsidRPr="00C54008">
        <w:rPr>
          <w:rFonts w:ascii="Arial" w:hAnsi="Arial" w:cs="Arial"/>
          <w:sz w:val="24"/>
          <w:szCs w:val="24"/>
        </w:rPr>
        <w:t xml:space="preserve"> </w:t>
      </w:r>
      <w:r w:rsidRPr="00C54008">
        <w:rPr>
          <w:rFonts w:ascii="Arial" w:hAnsi="Arial" w:cs="Arial"/>
          <w:sz w:val="24"/>
          <w:szCs w:val="24"/>
        </w:rPr>
        <w:t>………………</w:t>
      </w:r>
      <w:r w:rsidR="00E028BB" w:rsidRPr="00C54008">
        <w:rPr>
          <w:rFonts w:ascii="Arial" w:hAnsi="Arial" w:cs="Arial"/>
          <w:sz w:val="24"/>
          <w:szCs w:val="24"/>
        </w:rPr>
        <w:t xml:space="preserve"> </w:t>
      </w:r>
      <w:r w:rsidRPr="00C54008">
        <w:rPr>
          <w:rFonts w:ascii="Arial" w:hAnsi="Arial" w:cs="Arial"/>
          <w:sz w:val="24"/>
          <w:szCs w:val="24"/>
        </w:rPr>
        <w:t>ofert</w:t>
      </w:r>
      <w:r w:rsidR="00E028BB" w:rsidRPr="00C54008">
        <w:rPr>
          <w:rFonts w:ascii="Arial" w:hAnsi="Arial" w:cs="Arial"/>
          <w:sz w:val="24"/>
          <w:szCs w:val="24"/>
        </w:rPr>
        <w:t xml:space="preserve">, </w:t>
      </w:r>
      <w:r w:rsidRPr="00C54008">
        <w:rPr>
          <w:rFonts w:ascii="Arial" w:hAnsi="Arial" w:cs="Arial"/>
          <w:sz w:val="24"/>
          <w:szCs w:val="24"/>
        </w:rPr>
        <w:t>w tym:</w:t>
      </w:r>
    </w:p>
    <w:p w14:paraId="25C16C5E" w14:textId="77777777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</w:p>
    <w:p w14:paraId="08671224" w14:textId="07C3332B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………………</w:t>
      </w:r>
      <w:r w:rsidR="00E028BB" w:rsidRPr="00C54008">
        <w:rPr>
          <w:rFonts w:ascii="Arial" w:hAnsi="Arial" w:cs="Arial"/>
          <w:sz w:val="24"/>
          <w:szCs w:val="24"/>
        </w:rPr>
        <w:t xml:space="preserve"> </w:t>
      </w:r>
      <w:r w:rsidRPr="00C54008">
        <w:rPr>
          <w:rFonts w:ascii="Arial" w:hAnsi="Arial" w:cs="Arial"/>
          <w:sz w:val="24"/>
          <w:szCs w:val="24"/>
        </w:rPr>
        <w:t>ofert wpłynęło w terminie oznaczonym w ogłoszeniu,</w:t>
      </w:r>
    </w:p>
    <w:p w14:paraId="752FA732" w14:textId="77777777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</w:p>
    <w:p w14:paraId="402E2B3D" w14:textId="0BEE3B6D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………………</w:t>
      </w:r>
      <w:r w:rsidR="00E028BB" w:rsidRPr="00C54008">
        <w:rPr>
          <w:rFonts w:ascii="Arial" w:hAnsi="Arial" w:cs="Arial"/>
          <w:sz w:val="24"/>
          <w:szCs w:val="24"/>
        </w:rPr>
        <w:t xml:space="preserve"> </w:t>
      </w:r>
      <w:r w:rsidRPr="00C54008">
        <w:rPr>
          <w:rFonts w:ascii="Arial" w:hAnsi="Arial" w:cs="Arial"/>
          <w:sz w:val="24"/>
          <w:szCs w:val="24"/>
        </w:rPr>
        <w:t>ofert wpłynęło po wyznaczonym terminie,</w:t>
      </w:r>
    </w:p>
    <w:p w14:paraId="463DA996" w14:textId="77777777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</w:p>
    <w:p w14:paraId="469FC4F2" w14:textId="0BF71B43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………………</w:t>
      </w:r>
      <w:r w:rsidR="00E028BB" w:rsidRPr="00C54008">
        <w:rPr>
          <w:rFonts w:ascii="Arial" w:hAnsi="Arial" w:cs="Arial"/>
          <w:sz w:val="24"/>
          <w:szCs w:val="24"/>
        </w:rPr>
        <w:t xml:space="preserve"> </w:t>
      </w:r>
      <w:r w:rsidRPr="00C54008">
        <w:rPr>
          <w:rFonts w:ascii="Arial" w:hAnsi="Arial" w:cs="Arial"/>
          <w:sz w:val="24"/>
          <w:szCs w:val="24"/>
        </w:rPr>
        <w:t xml:space="preserve">ofert nie spełniło wymogów formalnych. </w:t>
      </w:r>
    </w:p>
    <w:p w14:paraId="7A534F81" w14:textId="77777777" w:rsidR="003806AD" w:rsidRPr="00C54008" w:rsidRDefault="003806AD" w:rsidP="003806AD">
      <w:pPr>
        <w:rPr>
          <w:rFonts w:ascii="Arial" w:hAnsi="Arial" w:cs="Arial"/>
          <w:sz w:val="24"/>
          <w:szCs w:val="24"/>
        </w:rPr>
      </w:pPr>
    </w:p>
    <w:p w14:paraId="691DEEAA" w14:textId="77777777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Inne uwagi</w:t>
      </w:r>
    </w:p>
    <w:p w14:paraId="3C59D1B1" w14:textId="5987A1E1" w:rsidR="003806AD" w:rsidRPr="00C54008" w:rsidRDefault="003806AD" w:rsidP="003E21FF">
      <w:pPr>
        <w:jc w:val="both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4E5" w:rsidRPr="00C54008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C54008">
        <w:rPr>
          <w:rFonts w:ascii="Arial" w:hAnsi="Arial" w:cs="Arial"/>
          <w:sz w:val="24"/>
          <w:szCs w:val="24"/>
        </w:rPr>
        <w:t>.................................................</w:t>
      </w:r>
    </w:p>
    <w:p w14:paraId="62BA897C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29394F76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16AA2D8C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19A218DF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7AA0E1A6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08FD97D1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03B5DFCE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7357A21F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03F379A0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2E8D9411" w14:textId="77777777" w:rsidR="00CB77E1" w:rsidRPr="00C54008" w:rsidRDefault="00CB77E1" w:rsidP="00CB77E1">
      <w:pPr>
        <w:rPr>
          <w:rFonts w:ascii="Arial" w:hAnsi="Arial" w:cs="Arial"/>
          <w:sz w:val="24"/>
          <w:szCs w:val="24"/>
        </w:rPr>
      </w:pPr>
    </w:p>
    <w:p w14:paraId="740ECA7F" w14:textId="77777777" w:rsidR="003E21FF" w:rsidRPr="00C54008" w:rsidRDefault="00CB77E1" w:rsidP="003E21FF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028BB" w:rsidRPr="00C54008">
        <w:rPr>
          <w:rFonts w:ascii="Arial" w:hAnsi="Arial" w:cs="Arial"/>
          <w:sz w:val="24"/>
          <w:szCs w:val="24"/>
        </w:rPr>
        <w:t>..........</w:t>
      </w:r>
    </w:p>
    <w:p w14:paraId="3B11E1BA" w14:textId="43A0542A" w:rsidR="003806AD" w:rsidRPr="00C54008" w:rsidRDefault="00CB77E1" w:rsidP="00C54008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C54008">
        <w:rPr>
          <w:rFonts w:ascii="Arial" w:hAnsi="Arial" w:cs="Arial"/>
          <w:sz w:val="24"/>
          <w:szCs w:val="24"/>
        </w:rPr>
        <w:t>Podpis Przewodniczące</w:t>
      </w:r>
      <w:r w:rsidR="00E028BB" w:rsidRPr="00C54008">
        <w:rPr>
          <w:rFonts w:ascii="Arial" w:hAnsi="Arial" w:cs="Arial"/>
          <w:sz w:val="24"/>
          <w:szCs w:val="24"/>
        </w:rPr>
        <w:t>go</w:t>
      </w:r>
      <w:r w:rsidRPr="00C54008">
        <w:rPr>
          <w:rFonts w:ascii="Arial" w:hAnsi="Arial" w:cs="Arial"/>
          <w:sz w:val="24"/>
          <w:szCs w:val="24"/>
        </w:rPr>
        <w:t xml:space="preserve"> Komisji</w:t>
      </w:r>
      <w:r w:rsidR="00E028BB" w:rsidRPr="00C54008">
        <w:rPr>
          <w:rFonts w:ascii="Arial" w:hAnsi="Arial" w:cs="Arial"/>
          <w:sz w:val="24"/>
          <w:szCs w:val="24"/>
        </w:rPr>
        <w:t xml:space="preserve"> </w:t>
      </w:r>
      <w:r w:rsidRPr="00C54008">
        <w:rPr>
          <w:rFonts w:ascii="Arial" w:hAnsi="Arial" w:cs="Arial"/>
          <w:sz w:val="24"/>
          <w:szCs w:val="24"/>
        </w:rPr>
        <w:t>/</w:t>
      </w:r>
      <w:r w:rsidR="00E028BB" w:rsidRPr="00C54008">
        <w:rPr>
          <w:rFonts w:ascii="Arial" w:hAnsi="Arial" w:cs="Arial"/>
          <w:sz w:val="24"/>
          <w:szCs w:val="24"/>
        </w:rPr>
        <w:t xml:space="preserve"> </w:t>
      </w:r>
      <w:r w:rsidRPr="00C54008">
        <w:rPr>
          <w:rFonts w:ascii="Arial" w:hAnsi="Arial" w:cs="Arial"/>
          <w:sz w:val="24"/>
          <w:szCs w:val="24"/>
        </w:rPr>
        <w:t>Zastępcy Przewodniczące</w:t>
      </w:r>
      <w:r w:rsidR="00E028BB" w:rsidRPr="00C54008">
        <w:rPr>
          <w:rFonts w:ascii="Arial" w:hAnsi="Arial" w:cs="Arial"/>
          <w:sz w:val="24"/>
          <w:szCs w:val="24"/>
        </w:rPr>
        <w:t>go</w:t>
      </w:r>
    </w:p>
    <w:sectPr w:rsidR="003806AD" w:rsidRPr="00C54008" w:rsidSect="0019218D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2C71" w14:textId="77777777" w:rsidR="007E1D68" w:rsidRDefault="007E1D68" w:rsidP="00F04F28">
      <w:r>
        <w:separator/>
      </w:r>
    </w:p>
  </w:endnote>
  <w:endnote w:type="continuationSeparator" w:id="0">
    <w:p w14:paraId="4CA022FE" w14:textId="77777777" w:rsidR="007E1D68" w:rsidRDefault="007E1D68" w:rsidP="00F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E05" w14:textId="73F285AD" w:rsidR="00EE2866" w:rsidRPr="00E85678" w:rsidRDefault="00135FB9" w:rsidP="00EE2866">
    <w:pPr>
      <w:pStyle w:val="Stopka"/>
      <w:rPr>
        <w:rFonts w:ascii="Arial Narrow" w:hAnsi="Arial Narrow"/>
        <w:b/>
        <w:bCs/>
        <w:i/>
      </w:rPr>
    </w:pPr>
    <w:r w:rsidRPr="00E85678">
      <w:rPr>
        <w:rFonts w:ascii="Arial Narrow" w:hAnsi="Arial Narrow"/>
        <w:b/>
        <w:bCs/>
        <w:i/>
      </w:rPr>
      <w:t>Projekt: „WŁOCŁAWEK- MIASTO NOWYCH MOŻLIWOŚCI. Tutaj mieszkam, pracuję, inwestuję i tu wypoczywam” finansowan</w:t>
    </w:r>
    <w:r w:rsidR="009F5A22">
      <w:rPr>
        <w:rFonts w:ascii="Arial Narrow" w:hAnsi="Arial Narrow"/>
        <w:b/>
        <w:bCs/>
        <w:i/>
      </w:rPr>
      <w:t>y</w:t>
    </w:r>
    <w:r w:rsidRPr="00E85678">
      <w:rPr>
        <w:rFonts w:ascii="Arial Narrow" w:hAnsi="Arial Narrow"/>
        <w:b/>
        <w:bCs/>
        <w:i/>
      </w:rPr>
      <w:t xml:space="preserve"> w ramach „Programu Rozwój Lokalny” ze środków Mechanizmu Finansowego EOG.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D507" w14:textId="77777777" w:rsidR="007E1D68" w:rsidRDefault="007E1D68" w:rsidP="00F04F28">
      <w:r>
        <w:separator/>
      </w:r>
    </w:p>
  </w:footnote>
  <w:footnote w:type="continuationSeparator" w:id="0">
    <w:p w14:paraId="0748B915" w14:textId="77777777" w:rsidR="007E1D68" w:rsidRDefault="007E1D68" w:rsidP="00F0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80E" w14:textId="6938F4C4" w:rsidR="00EE2866" w:rsidRDefault="00135FB9" w:rsidP="00EE2866">
    <w:pPr>
      <w:pStyle w:val="Nagwek"/>
      <w:tabs>
        <w:tab w:val="clear" w:pos="4536"/>
        <w:tab w:val="clear" w:pos="9072"/>
        <w:tab w:val="left" w:pos="3615"/>
      </w:tabs>
    </w:pPr>
    <w:r>
      <w:t xml:space="preserve">   </w:t>
    </w:r>
    <w:r w:rsidR="00894942">
      <w:rPr>
        <w:noProof/>
        <w14:ligatures w14:val="standardContextual"/>
      </w:rPr>
      <w:drawing>
        <wp:inline distT="0" distB="0" distL="0" distR="0" wp14:anchorId="4912F1A6" wp14:editId="76CD3D1A">
          <wp:extent cx="1835150" cy="611505"/>
          <wp:effectExtent l="0" t="0" r="0" b="0"/>
          <wp:docPr id="20" name="Obraz 1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Logo funduszy Norewski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5D0DA0" w14:textId="77777777" w:rsidR="00EE28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0E9B"/>
    <w:multiLevelType w:val="hybridMultilevel"/>
    <w:tmpl w:val="EBB42114"/>
    <w:lvl w:ilvl="0" w:tplc="FFFFFFFF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17D"/>
    <w:multiLevelType w:val="hybridMultilevel"/>
    <w:tmpl w:val="57D0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294"/>
    <w:multiLevelType w:val="hybridMultilevel"/>
    <w:tmpl w:val="2EF623B4"/>
    <w:lvl w:ilvl="0" w:tplc="3290304E">
      <w:start w:val="1"/>
      <w:numFmt w:val="decimal"/>
      <w:lvlText w:val="%1."/>
      <w:lvlJc w:val="left"/>
      <w:pPr>
        <w:ind w:left="2880" w:hanging="360"/>
      </w:pPr>
      <w:rPr>
        <w:rFonts w:ascii="Arial Narrow" w:eastAsia="Times New Roman" w:hAnsi="Arial Narrow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36523B"/>
    <w:multiLevelType w:val="hybridMultilevel"/>
    <w:tmpl w:val="C82E4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438"/>
    <w:multiLevelType w:val="multilevel"/>
    <w:tmpl w:val="5994E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3A73D2"/>
    <w:multiLevelType w:val="hybridMultilevel"/>
    <w:tmpl w:val="FCEE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43E63"/>
    <w:multiLevelType w:val="hybridMultilevel"/>
    <w:tmpl w:val="87B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2568">
    <w:abstractNumId w:val="3"/>
  </w:num>
  <w:num w:numId="2" w16cid:durableId="1751391125">
    <w:abstractNumId w:val="0"/>
  </w:num>
  <w:num w:numId="3" w16cid:durableId="1810979652">
    <w:abstractNumId w:val="1"/>
  </w:num>
  <w:num w:numId="4" w16cid:durableId="281497652">
    <w:abstractNumId w:val="2"/>
  </w:num>
  <w:num w:numId="5" w16cid:durableId="313335533">
    <w:abstractNumId w:val="5"/>
  </w:num>
  <w:num w:numId="6" w16cid:durableId="636687793">
    <w:abstractNumId w:val="4"/>
  </w:num>
  <w:num w:numId="7" w16cid:durableId="1768964314">
    <w:abstractNumId w:val="8"/>
  </w:num>
  <w:num w:numId="8" w16cid:durableId="445278047">
    <w:abstractNumId w:val="11"/>
  </w:num>
  <w:num w:numId="9" w16cid:durableId="2132896675">
    <w:abstractNumId w:val="10"/>
  </w:num>
  <w:num w:numId="10" w16cid:durableId="630138638">
    <w:abstractNumId w:val="9"/>
  </w:num>
  <w:num w:numId="11" w16cid:durableId="181478101">
    <w:abstractNumId w:val="13"/>
  </w:num>
  <w:num w:numId="12" w16cid:durableId="2110002548">
    <w:abstractNumId w:val="6"/>
  </w:num>
  <w:num w:numId="13" w16cid:durableId="819267952">
    <w:abstractNumId w:val="7"/>
  </w:num>
  <w:num w:numId="14" w16cid:durableId="1365712513">
    <w:abstractNumId w:val="15"/>
  </w:num>
  <w:num w:numId="15" w16cid:durableId="1464494132">
    <w:abstractNumId w:val="17"/>
  </w:num>
  <w:num w:numId="16" w16cid:durableId="396707906">
    <w:abstractNumId w:val="14"/>
  </w:num>
  <w:num w:numId="17" w16cid:durableId="731345349">
    <w:abstractNumId w:val="12"/>
  </w:num>
  <w:num w:numId="18" w16cid:durableId="868446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8"/>
    <w:rsid w:val="000075A2"/>
    <w:rsid w:val="00135FB9"/>
    <w:rsid w:val="0019218D"/>
    <w:rsid w:val="00231768"/>
    <w:rsid w:val="00263AAC"/>
    <w:rsid w:val="00277D42"/>
    <w:rsid w:val="002B1D8D"/>
    <w:rsid w:val="00305A02"/>
    <w:rsid w:val="003806AD"/>
    <w:rsid w:val="00395972"/>
    <w:rsid w:val="003E21FF"/>
    <w:rsid w:val="004456F0"/>
    <w:rsid w:val="004B6F06"/>
    <w:rsid w:val="004D0357"/>
    <w:rsid w:val="00532B13"/>
    <w:rsid w:val="005732C6"/>
    <w:rsid w:val="00596461"/>
    <w:rsid w:val="005E5642"/>
    <w:rsid w:val="006E008D"/>
    <w:rsid w:val="007163D4"/>
    <w:rsid w:val="00751F71"/>
    <w:rsid w:val="007E1D68"/>
    <w:rsid w:val="008034E5"/>
    <w:rsid w:val="00834B1B"/>
    <w:rsid w:val="00862A30"/>
    <w:rsid w:val="00894942"/>
    <w:rsid w:val="009A0C6E"/>
    <w:rsid w:val="009A6173"/>
    <w:rsid w:val="009F5A22"/>
    <w:rsid w:val="00A46A2D"/>
    <w:rsid w:val="00BB5384"/>
    <w:rsid w:val="00C2070C"/>
    <w:rsid w:val="00C54008"/>
    <w:rsid w:val="00CB77E1"/>
    <w:rsid w:val="00D40350"/>
    <w:rsid w:val="00D67DC1"/>
    <w:rsid w:val="00E028BB"/>
    <w:rsid w:val="00E23B5D"/>
    <w:rsid w:val="00E46228"/>
    <w:rsid w:val="00E71441"/>
    <w:rsid w:val="00E91012"/>
    <w:rsid w:val="00EE1D35"/>
    <w:rsid w:val="00F04F28"/>
    <w:rsid w:val="00F64A27"/>
    <w:rsid w:val="00F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42D"/>
  <w15:chartTrackingRefBased/>
  <w15:docId w15:val="{32849D76-AAE6-4D90-840A-FCB2F84A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4F2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4F28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F04F28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04F28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F04F28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F04F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F2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F04F28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F28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F04F28"/>
    <w:rPr>
      <w:vertAlign w:val="superscript"/>
    </w:rPr>
  </w:style>
  <w:style w:type="paragraph" w:customStyle="1" w:styleId="Zawartotabeli">
    <w:name w:val="Zawartość tabeli"/>
    <w:basedOn w:val="Normalny"/>
    <w:rsid w:val="00F04F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F04F2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04F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nr 227/2023 Prezydenta Miasta Włocławek z dn. 29 maja 2023 r.</dc:title>
  <dc:subject/>
  <dc:creator>Agnieszka Zgłobicka - Skupniewicz</dc:creator>
  <cp:keywords>Załacznik do Zarządzenia Prezydenta Miasta Włocławek</cp:keywords>
  <dc:description/>
  <cp:lastModifiedBy>Karolina Budziszewska</cp:lastModifiedBy>
  <cp:revision>3</cp:revision>
  <cp:lastPrinted>2023-01-11T07:43:00Z</cp:lastPrinted>
  <dcterms:created xsi:type="dcterms:W3CDTF">2023-05-25T13:17:00Z</dcterms:created>
  <dcterms:modified xsi:type="dcterms:W3CDTF">2023-05-30T06:09:00Z</dcterms:modified>
</cp:coreProperties>
</file>