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0448" w14:textId="77777777" w:rsidR="00751F71" w:rsidRPr="00047170" w:rsidRDefault="00751F71" w:rsidP="00F15315">
      <w:pPr>
        <w:rPr>
          <w:rFonts w:ascii="Arial" w:hAnsi="Arial" w:cs="Arial"/>
          <w:sz w:val="24"/>
          <w:szCs w:val="24"/>
        </w:rPr>
      </w:pPr>
    </w:p>
    <w:p w14:paraId="7CB223D2" w14:textId="77777777" w:rsidR="0019218D" w:rsidRPr="00047170" w:rsidRDefault="0019218D" w:rsidP="00F15315">
      <w:pPr>
        <w:rPr>
          <w:rFonts w:ascii="Arial" w:hAnsi="Arial" w:cs="Arial"/>
          <w:sz w:val="24"/>
          <w:szCs w:val="24"/>
        </w:rPr>
      </w:pPr>
    </w:p>
    <w:p w14:paraId="1C42031F" w14:textId="77777777" w:rsidR="00E028BB" w:rsidRPr="00047170" w:rsidRDefault="00CB77E1" w:rsidP="00CB77E1">
      <w:pPr>
        <w:ind w:firstLine="5670"/>
        <w:rPr>
          <w:rFonts w:ascii="Arial" w:hAnsi="Arial" w:cs="Arial"/>
          <w:sz w:val="24"/>
          <w:szCs w:val="24"/>
        </w:rPr>
      </w:pPr>
      <w:r w:rsidRPr="00047170">
        <w:rPr>
          <w:rFonts w:ascii="Arial" w:hAnsi="Arial" w:cs="Arial"/>
          <w:sz w:val="24"/>
          <w:szCs w:val="24"/>
        </w:rPr>
        <w:t xml:space="preserve">Załącznik nr 5 </w:t>
      </w:r>
    </w:p>
    <w:p w14:paraId="1BAC5375" w14:textId="2B5E4EC0" w:rsidR="00CB77E1" w:rsidRPr="00047170" w:rsidRDefault="00E028BB" w:rsidP="00E028BB">
      <w:pPr>
        <w:ind w:firstLine="5670"/>
        <w:rPr>
          <w:rFonts w:ascii="Arial" w:hAnsi="Arial" w:cs="Arial"/>
          <w:sz w:val="24"/>
          <w:szCs w:val="24"/>
        </w:rPr>
      </w:pPr>
      <w:r w:rsidRPr="00047170">
        <w:rPr>
          <w:rFonts w:ascii="Arial" w:hAnsi="Arial" w:cs="Arial"/>
          <w:sz w:val="24"/>
          <w:szCs w:val="24"/>
        </w:rPr>
        <w:t>d</w:t>
      </w:r>
      <w:r w:rsidR="00CB77E1" w:rsidRPr="00047170">
        <w:rPr>
          <w:rFonts w:ascii="Arial" w:hAnsi="Arial" w:cs="Arial"/>
          <w:sz w:val="24"/>
          <w:szCs w:val="24"/>
        </w:rPr>
        <w:t xml:space="preserve">o </w:t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 xml:space="preserve">Zarządzenia nr </w:t>
      </w:r>
      <w:r w:rsidR="00BB6C2B">
        <w:rPr>
          <w:rFonts w:ascii="Arial" w:hAnsi="Arial" w:cs="Arial"/>
          <w:color w:val="000000" w:themeColor="text1"/>
          <w:sz w:val="24"/>
          <w:szCs w:val="24"/>
        </w:rPr>
        <w:t>227/2023</w:t>
      </w:r>
    </w:p>
    <w:p w14:paraId="3D0A5F9C" w14:textId="77777777" w:rsidR="00CB77E1" w:rsidRPr="00047170" w:rsidRDefault="00CB77E1" w:rsidP="00CB77E1">
      <w:pPr>
        <w:ind w:left="4248" w:firstLine="1422"/>
        <w:rPr>
          <w:rFonts w:ascii="Arial" w:hAnsi="Arial" w:cs="Arial"/>
          <w:color w:val="000000" w:themeColor="text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>Prezydenta Miasta Włocławek</w:t>
      </w:r>
    </w:p>
    <w:p w14:paraId="5202AEAD" w14:textId="1961F902" w:rsidR="00CB77E1" w:rsidRPr="00047170" w:rsidRDefault="00CB77E1" w:rsidP="00CB77E1">
      <w:pPr>
        <w:ind w:left="4248" w:firstLine="1422"/>
        <w:rPr>
          <w:rFonts w:ascii="Arial" w:hAnsi="Arial" w:cs="Arial"/>
          <w:color w:val="FFFFFF" w:themeColor="background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BB6C2B">
        <w:rPr>
          <w:rFonts w:ascii="Arial" w:hAnsi="Arial" w:cs="Arial"/>
          <w:color w:val="000000" w:themeColor="text1"/>
          <w:sz w:val="24"/>
          <w:szCs w:val="24"/>
        </w:rPr>
        <w:t>29 maja 2023 r.</w:t>
      </w:r>
    </w:p>
    <w:p w14:paraId="372B4DA5" w14:textId="77777777" w:rsidR="00E028BB" w:rsidRPr="00047170" w:rsidRDefault="00E028BB" w:rsidP="00CB77E1">
      <w:pPr>
        <w:rPr>
          <w:rFonts w:ascii="Arial" w:hAnsi="Arial" w:cs="Arial"/>
          <w:sz w:val="24"/>
          <w:szCs w:val="24"/>
        </w:rPr>
      </w:pPr>
    </w:p>
    <w:p w14:paraId="132A00E3" w14:textId="134E9746" w:rsidR="00E028BB" w:rsidRPr="00047170" w:rsidRDefault="00CB77E1" w:rsidP="00CB77E1">
      <w:pPr>
        <w:rPr>
          <w:rFonts w:ascii="Arial" w:hAnsi="Arial" w:cs="Arial"/>
          <w:sz w:val="24"/>
          <w:szCs w:val="24"/>
        </w:rPr>
      </w:pPr>
      <w:r w:rsidRPr="00047170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7DC1EDC7" w14:textId="77777777" w:rsidR="00E028BB" w:rsidRPr="00047170" w:rsidRDefault="00CB77E1" w:rsidP="00CB77E1">
      <w:pPr>
        <w:rPr>
          <w:rFonts w:ascii="Arial" w:hAnsi="Arial" w:cs="Arial"/>
          <w:sz w:val="24"/>
          <w:szCs w:val="24"/>
        </w:rPr>
      </w:pPr>
      <w:r w:rsidRPr="00047170">
        <w:rPr>
          <w:rFonts w:ascii="Arial" w:hAnsi="Arial" w:cs="Arial"/>
          <w:sz w:val="24"/>
          <w:szCs w:val="24"/>
        </w:rPr>
        <w:t>(pieczątka podstawowej jednostki organizacyjnej)</w:t>
      </w:r>
      <w:r w:rsidRPr="00047170">
        <w:rPr>
          <w:rFonts w:ascii="Arial" w:hAnsi="Arial" w:cs="Arial"/>
          <w:sz w:val="24"/>
          <w:szCs w:val="24"/>
        </w:rPr>
        <w:tab/>
      </w:r>
    </w:p>
    <w:p w14:paraId="4B4617E5" w14:textId="5B0F7DA3" w:rsidR="00E028BB" w:rsidRPr="00047170" w:rsidRDefault="00CB77E1" w:rsidP="00CB77E1">
      <w:pPr>
        <w:rPr>
          <w:rFonts w:ascii="Arial" w:hAnsi="Arial" w:cs="Arial"/>
          <w:sz w:val="24"/>
          <w:szCs w:val="24"/>
        </w:rPr>
      </w:pP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</w:p>
    <w:p w14:paraId="5E3C3F02" w14:textId="77777777" w:rsidR="00CB77E1" w:rsidRPr="00047170" w:rsidRDefault="00CB77E1" w:rsidP="00CB77E1">
      <w:pPr>
        <w:rPr>
          <w:rFonts w:ascii="Arial" w:hAnsi="Arial" w:cs="Arial"/>
          <w:b/>
          <w:sz w:val="24"/>
          <w:szCs w:val="24"/>
        </w:rPr>
      </w:pP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b/>
          <w:sz w:val="24"/>
          <w:szCs w:val="24"/>
        </w:rPr>
        <w:t>PROTOKÓŁ KOŃCOWY</w:t>
      </w:r>
    </w:p>
    <w:tbl>
      <w:tblPr>
        <w:tblStyle w:val="Siatkatabelijasna"/>
        <w:tblW w:w="9353" w:type="dxa"/>
        <w:tblLook w:val="01E0" w:firstRow="1" w:lastRow="1" w:firstColumn="1" w:lastColumn="1" w:noHBand="0" w:noVBand="0"/>
      </w:tblPr>
      <w:tblGrid>
        <w:gridCol w:w="9353"/>
      </w:tblGrid>
      <w:tr w:rsidR="00047170" w:rsidRPr="00047170" w14:paraId="6003DBCE" w14:textId="77777777" w:rsidTr="009E2449">
        <w:trPr>
          <w:trHeight w:val="173"/>
        </w:trPr>
        <w:tc>
          <w:tcPr>
            <w:tcW w:w="9353" w:type="dxa"/>
          </w:tcPr>
          <w:p w14:paraId="484A2896" w14:textId="303890FD" w:rsidR="00047170" w:rsidRPr="00047170" w:rsidRDefault="00047170" w:rsidP="002B6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170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047170" w:rsidRPr="00047170" w14:paraId="395BBFD7" w14:textId="77777777" w:rsidTr="0045718A">
        <w:tc>
          <w:tcPr>
            <w:tcW w:w="9353" w:type="dxa"/>
          </w:tcPr>
          <w:p w14:paraId="3716F235" w14:textId="77777777" w:rsidR="00047170" w:rsidRPr="00047170" w:rsidRDefault="00047170" w:rsidP="007163D4">
            <w:pPr>
              <w:numPr>
                <w:ilvl w:val="0"/>
                <w:numId w:val="7"/>
              </w:numPr>
              <w:tabs>
                <w:tab w:val="num" w:pos="313"/>
              </w:tabs>
              <w:ind w:left="29" w:right="-534" w:hanging="142"/>
              <w:rPr>
                <w:rFonts w:ascii="Arial" w:hAnsi="Arial" w:cs="Arial"/>
                <w:sz w:val="24"/>
                <w:szCs w:val="24"/>
              </w:rPr>
            </w:pPr>
            <w:r w:rsidRPr="00047170">
              <w:rPr>
                <w:rFonts w:ascii="Arial" w:hAnsi="Arial" w:cs="Arial"/>
                <w:sz w:val="24"/>
                <w:szCs w:val="24"/>
              </w:rPr>
              <w:t>Nazwa konkursu</w:t>
            </w:r>
          </w:p>
          <w:p w14:paraId="1B056761" w14:textId="06A65BA8" w:rsidR="00047170" w:rsidRPr="00047170" w:rsidRDefault="00047170" w:rsidP="00E028BB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170">
              <w:rPr>
                <w:rFonts w:ascii="Arial" w:hAnsi="Arial" w:cs="Arial"/>
                <w:sz w:val="24"/>
                <w:szCs w:val="24"/>
              </w:rPr>
              <w:t>Otwarty Konkurs ofert na realizację zadania publicznego w zakresie wspomagania ekologii i ochrony zwierząt oraz ochrony dziedzictwa przyrodniczego w 2023 roku przez organizacje pozarządowe oraz inne podmioty prowadzące działalność pożytku publicznego w dziedzinie edukacji ekologicznej i ochrony zwierząt oraz ochrony dziedzictwa przyrodniczego</w:t>
            </w:r>
          </w:p>
        </w:tc>
      </w:tr>
      <w:tr w:rsidR="00047170" w:rsidRPr="00047170" w14:paraId="05D05B78" w14:textId="77777777" w:rsidTr="00AD2C8D">
        <w:tc>
          <w:tcPr>
            <w:tcW w:w="9353" w:type="dxa"/>
          </w:tcPr>
          <w:p w14:paraId="0C9CAEE4" w14:textId="77777777" w:rsid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47170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  <w:p w14:paraId="72B78759" w14:textId="0C1A923E" w:rsidR="00047170" w:rsidRP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170" w:rsidRPr="00047170" w14:paraId="60C49EA2" w14:textId="77777777" w:rsidTr="00002EEA">
        <w:tc>
          <w:tcPr>
            <w:tcW w:w="9353" w:type="dxa"/>
          </w:tcPr>
          <w:p w14:paraId="585C65AD" w14:textId="77777777" w:rsid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47170">
              <w:rPr>
                <w:rFonts w:ascii="Arial" w:hAnsi="Arial" w:cs="Arial"/>
                <w:sz w:val="24"/>
                <w:szCs w:val="24"/>
              </w:rPr>
              <w:t>Kwota przeznaczona na dotacje w konkursie</w:t>
            </w:r>
          </w:p>
          <w:p w14:paraId="4C68850A" w14:textId="2927D289" w:rsidR="00047170" w:rsidRP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170" w:rsidRPr="00047170" w14:paraId="03D49801" w14:textId="77777777" w:rsidTr="00306693">
        <w:tc>
          <w:tcPr>
            <w:tcW w:w="9353" w:type="dxa"/>
          </w:tcPr>
          <w:p w14:paraId="2C80E3D1" w14:textId="77777777" w:rsid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047170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  <w:p w14:paraId="7FEB6026" w14:textId="66580019" w:rsidR="00047170" w:rsidRP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170" w:rsidRPr="00047170" w14:paraId="612B1FC0" w14:textId="77777777" w:rsidTr="00EB04BE">
        <w:tc>
          <w:tcPr>
            <w:tcW w:w="9353" w:type="dxa"/>
          </w:tcPr>
          <w:p w14:paraId="7C951F90" w14:textId="77777777" w:rsid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047170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  <w:p w14:paraId="3708A192" w14:textId="235B0F47" w:rsidR="00047170" w:rsidRP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170" w:rsidRPr="00047170" w14:paraId="742339B3" w14:textId="77777777" w:rsidTr="002235F6">
        <w:tc>
          <w:tcPr>
            <w:tcW w:w="9353" w:type="dxa"/>
          </w:tcPr>
          <w:p w14:paraId="23A36910" w14:textId="77777777" w:rsid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047170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  <w:p w14:paraId="6A5258BD" w14:textId="4D00853C" w:rsidR="00047170" w:rsidRP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170" w:rsidRPr="00047170" w14:paraId="4A407B5A" w14:textId="77777777" w:rsidTr="00356277">
        <w:tc>
          <w:tcPr>
            <w:tcW w:w="9353" w:type="dxa"/>
          </w:tcPr>
          <w:p w14:paraId="27020D31" w14:textId="77777777" w:rsid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047170">
              <w:rPr>
                <w:rFonts w:ascii="Arial" w:hAnsi="Arial" w:cs="Arial"/>
                <w:sz w:val="24"/>
                <w:szCs w:val="24"/>
              </w:rPr>
              <w:t>Liczba wniosków rekomendowanych przez komisję do dofinansowania</w:t>
            </w:r>
          </w:p>
          <w:p w14:paraId="1AB5C482" w14:textId="42BFA379" w:rsidR="00047170" w:rsidRPr="00047170" w:rsidRDefault="00047170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C91A84" w14:textId="77777777" w:rsidR="00CB77E1" w:rsidRPr="00047170" w:rsidRDefault="00CB77E1" w:rsidP="00CB77E1">
      <w:pPr>
        <w:rPr>
          <w:rFonts w:ascii="Arial" w:hAnsi="Arial" w:cs="Arial"/>
          <w:sz w:val="24"/>
          <w:szCs w:val="24"/>
        </w:rPr>
      </w:pPr>
    </w:p>
    <w:p w14:paraId="0C0B063C" w14:textId="16A295F1" w:rsidR="00CB77E1" w:rsidRPr="00047170" w:rsidRDefault="00B41D37" w:rsidP="00CB77E1">
      <w:pPr>
        <w:rPr>
          <w:rFonts w:ascii="Arial" w:hAnsi="Arial" w:cs="Arial"/>
          <w:b/>
          <w:bCs/>
          <w:sz w:val="24"/>
          <w:szCs w:val="24"/>
        </w:rPr>
      </w:pPr>
      <w:r w:rsidRPr="00047170">
        <w:rPr>
          <w:rFonts w:ascii="Arial" w:hAnsi="Arial" w:cs="Arial"/>
          <w:b/>
          <w:bCs/>
          <w:sz w:val="24"/>
          <w:szCs w:val="24"/>
        </w:rPr>
        <w:t>Organizacja</w:t>
      </w:r>
      <w:r w:rsidR="00CB77E1" w:rsidRPr="00047170">
        <w:rPr>
          <w:rFonts w:ascii="Arial" w:hAnsi="Arial" w:cs="Arial"/>
          <w:b/>
          <w:bCs/>
          <w:sz w:val="24"/>
          <w:szCs w:val="24"/>
        </w:rPr>
        <w:t>, któr</w:t>
      </w:r>
      <w:r w:rsidR="00180C58" w:rsidRPr="00047170">
        <w:rPr>
          <w:rFonts w:ascii="Arial" w:hAnsi="Arial" w:cs="Arial"/>
          <w:b/>
          <w:bCs/>
          <w:sz w:val="24"/>
          <w:szCs w:val="24"/>
        </w:rPr>
        <w:t>ej</w:t>
      </w:r>
      <w:r w:rsidR="00CB77E1" w:rsidRPr="00047170">
        <w:rPr>
          <w:rFonts w:ascii="Arial" w:hAnsi="Arial" w:cs="Arial"/>
          <w:b/>
          <w:bCs/>
          <w:sz w:val="24"/>
          <w:szCs w:val="24"/>
        </w:rPr>
        <w:t xml:space="preserve"> ofert</w:t>
      </w:r>
      <w:r w:rsidR="00180C58" w:rsidRPr="00047170">
        <w:rPr>
          <w:rFonts w:ascii="Arial" w:hAnsi="Arial" w:cs="Arial"/>
          <w:b/>
          <w:bCs/>
          <w:sz w:val="24"/>
          <w:szCs w:val="24"/>
        </w:rPr>
        <w:t>a</w:t>
      </w:r>
      <w:r w:rsidR="00CB77E1" w:rsidRPr="00047170">
        <w:rPr>
          <w:rFonts w:ascii="Arial" w:hAnsi="Arial" w:cs="Arial"/>
          <w:b/>
          <w:bCs/>
          <w:sz w:val="24"/>
          <w:szCs w:val="24"/>
        </w:rPr>
        <w:t xml:space="preserve"> został</w:t>
      </w:r>
      <w:r w:rsidR="00180C58" w:rsidRPr="00047170">
        <w:rPr>
          <w:rFonts w:ascii="Arial" w:hAnsi="Arial" w:cs="Arial"/>
          <w:b/>
          <w:bCs/>
          <w:sz w:val="24"/>
          <w:szCs w:val="24"/>
        </w:rPr>
        <w:t>a</w:t>
      </w:r>
      <w:r w:rsidR="00CB77E1" w:rsidRPr="00047170">
        <w:rPr>
          <w:rFonts w:ascii="Arial" w:hAnsi="Arial" w:cs="Arial"/>
          <w:b/>
          <w:bCs/>
          <w:sz w:val="24"/>
          <w:szCs w:val="24"/>
        </w:rPr>
        <w:t xml:space="preserve"> </w:t>
      </w:r>
      <w:r w:rsidR="007163D4" w:rsidRPr="00047170">
        <w:rPr>
          <w:rFonts w:ascii="Arial" w:hAnsi="Arial" w:cs="Arial"/>
          <w:b/>
          <w:bCs/>
          <w:sz w:val="24"/>
          <w:szCs w:val="24"/>
        </w:rPr>
        <w:t>rekomendowan</w:t>
      </w:r>
      <w:r w:rsidR="00180C58" w:rsidRPr="00047170">
        <w:rPr>
          <w:rFonts w:ascii="Arial" w:hAnsi="Arial" w:cs="Arial"/>
          <w:b/>
          <w:bCs/>
          <w:sz w:val="24"/>
          <w:szCs w:val="24"/>
        </w:rPr>
        <w:t>a</w:t>
      </w:r>
      <w:r w:rsidR="007163D4" w:rsidRPr="00047170">
        <w:rPr>
          <w:rFonts w:ascii="Arial" w:hAnsi="Arial" w:cs="Arial"/>
          <w:b/>
          <w:bCs/>
          <w:sz w:val="24"/>
          <w:szCs w:val="24"/>
        </w:rPr>
        <w:t xml:space="preserve"> do dofinansowania</w:t>
      </w:r>
    </w:p>
    <w:tbl>
      <w:tblPr>
        <w:tblStyle w:val="Siatkatabelijasna"/>
        <w:tblW w:w="9356" w:type="dxa"/>
        <w:tblLook w:val="01E0" w:firstRow="1" w:lastRow="1" w:firstColumn="1" w:lastColumn="1" w:noHBand="0" w:noVBand="0"/>
      </w:tblPr>
      <w:tblGrid>
        <w:gridCol w:w="577"/>
        <w:gridCol w:w="1110"/>
        <w:gridCol w:w="1974"/>
        <w:gridCol w:w="3303"/>
        <w:gridCol w:w="2392"/>
      </w:tblGrid>
      <w:tr w:rsidR="007163D4" w:rsidRPr="00047170" w14:paraId="5FC80B1D" w14:textId="77777777" w:rsidTr="00047170">
        <w:trPr>
          <w:trHeight w:val="295"/>
        </w:trPr>
        <w:tc>
          <w:tcPr>
            <w:tcW w:w="438" w:type="dxa"/>
          </w:tcPr>
          <w:p w14:paraId="1DFADBD4" w14:textId="77777777" w:rsidR="007163D4" w:rsidRPr="00047170" w:rsidRDefault="007163D4" w:rsidP="002B6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22" w:type="dxa"/>
          </w:tcPr>
          <w:p w14:paraId="3BD0180D" w14:textId="77777777" w:rsidR="007163D4" w:rsidRPr="00047170" w:rsidRDefault="007163D4" w:rsidP="002B6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231768" w:rsidRPr="00047170">
              <w:rPr>
                <w:rFonts w:ascii="Arial" w:hAnsi="Arial" w:cs="Arial"/>
                <w:b/>
                <w:sz w:val="24"/>
                <w:szCs w:val="24"/>
              </w:rPr>
              <w:t>oferty</w:t>
            </w:r>
          </w:p>
        </w:tc>
        <w:tc>
          <w:tcPr>
            <w:tcW w:w="2000" w:type="dxa"/>
          </w:tcPr>
          <w:p w14:paraId="393781DD" w14:textId="77777777" w:rsidR="007163D4" w:rsidRPr="00047170" w:rsidRDefault="007163D4" w:rsidP="002B6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386" w:type="dxa"/>
          </w:tcPr>
          <w:p w14:paraId="217DDEA4" w14:textId="77777777" w:rsidR="007163D4" w:rsidRPr="00047170" w:rsidRDefault="007163D4" w:rsidP="002B6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  <w:tc>
          <w:tcPr>
            <w:tcW w:w="2410" w:type="dxa"/>
          </w:tcPr>
          <w:p w14:paraId="74D30DDF" w14:textId="77777777" w:rsidR="007163D4" w:rsidRPr="00047170" w:rsidRDefault="007163D4" w:rsidP="002B6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</w:tc>
      </w:tr>
      <w:tr w:rsidR="007163D4" w:rsidRPr="00047170" w14:paraId="3836CDF3" w14:textId="77777777" w:rsidTr="00047170">
        <w:trPr>
          <w:trHeight w:val="207"/>
        </w:trPr>
        <w:tc>
          <w:tcPr>
            <w:tcW w:w="438" w:type="dxa"/>
          </w:tcPr>
          <w:p w14:paraId="185F2EFB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  <w:r w:rsidRPr="000471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</w:tcPr>
          <w:p w14:paraId="169A05B0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DD8F4C0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7322BFC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CE5243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31094" w14:textId="77777777" w:rsidR="007163D4" w:rsidRPr="00047170" w:rsidRDefault="007163D4" w:rsidP="007163D4">
      <w:pPr>
        <w:rPr>
          <w:rFonts w:ascii="Arial" w:hAnsi="Arial" w:cs="Arial"/>
          <w:sz w:val="24"/>
          <w:szCs w:val="24"/>
        </w:rPr>
      </w:pPr>
    </w:p>
    <w:p w14:paraId="653FB9A2" w14:textId="77777777" w:rsidR="007163D4" w:rsidRPr="00047170" w:rsidRDefault="007163D4" w:rsidP="007163D4">
      <w:pPr>
        <w:rPr>
          <w:rFonts w:ascii="Arial" w:hAnsi="Arial" w:cs="Arial"/>
          <w:b/>
          <w:bCs/>
          <w:sz w:val="24"/>
          <w:szCs w:val="24"/>
        </w:rPr>
      </w:pPr>
      <w:r w:rsidRPr="00047170">
        <w:rPr>
          <w:rFonts w:ascii="Arial" w:hAnsi="Arial" w:cs="Arial"/>
          <w:b/>
          <w:bCs/>
          <w:sz w:val="24"/>
          <w:szCs w:val="24"/>
        </w:rPr>
        <w:t xml:space="preserve">Lista organizacji, których oferty zostały zaopiniowane pozytywnie (oferty, które nie uzyskają </w:t>
      </w:r>
      <w:r w:rsidR="00231768" w:rsidRPr="00047170">
        <w:rPr>
          <w:rFonts w:ascii="Arial" w:hAnsi="Arial" w:cs="Arial"/>
          <w:b/>
          <w:bCs/>
          <w:sz w:val="24"/>
          <w:szCs w:val="24"/>
        </w:rPr>
        <w:t>d</w:t>
      </w:r>
      <w:r w:rsidRPr="00047170">
        <w:rPr>
          <w:rFonts w:ascii="Arial" w:hAnsi="Arial" w:cs="Arial"/>
          <w:b/>
          <w:bCs/>
          <w:sz w:val="24"/>
          <w:szCs w:val="24"/>
        </w:rPr>
        <w:t>ofinansowania)</w:t>
      </w:r>
    </w:p>
    <w:tbl>
      <w:tblPr>
        <w:tblStyle w:val="Siatkatabelijasna"/>
        <w:tblW w:w="9356" w:type="dxa"/>
        <w:tblLook w:val="01E0" w:firstRow="1" w:lastRow="1" w:firstColumn="1" w:lastColumn="1" w:noHBand="0" w:noVBand="0"/>
      </w:tblPr>
      <w:tblGrid>
        <w:gridCol w:w="577"/>
        <w:gridCol w:w="1115"/>
        <w:gridCol w:w="2116"/>
        <w:gridCol w:w="5548"/>
      </w:tblGrid>
      <w:tr w:rsidR="007163D4" w:rsidRPr="00047170" w14:paraId="425DD8ED" w14:textId="77777777" w:rsidTr="00047170">
        <w:trPr>
          <w:trHeight w:val="260"/>
        </w:trPr>
        <w:tc>
          <w:tcPr>
            <w:tcW w:w="438" w:type="dxa"/>
          </w:tcPr>
          <w:p w14:paraId="58C15AB6" w14:textId="77777777" w:rsidR="007163D4" w:rsidRPr="00047170" w:rsidRDefault="007163D4" w:rsidP="002B6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22" w:type="dxa"/>
          </w:tcPr>
          <w:p w14:paraId="0CC1D050" w14:textId="77777777" w:rsidR="007163D4" w:rsidRPr="00047170" w:rsidRDefault="007163D4" w:rsidP="002B6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231768" w:rsidRPr="00047170">
              <w:rPr>
                <w:rFonts w:ascii="Arial" w:hAnsi="Arial" w:cs="Arial"/>
                <w:b/>
                <w:sz w:val="24"/>
                <w:szCs w:val="24"/>
              </w:rPr>
              <w:t>oferty</w:t>
            </w:r>
          </w:p>
        </w:tc>
        <w:tc>
          <w:tcPr>
            <w:tcW w:w="2135" w:type="dxa"/>
          </w:tcPr>
          <w:p w14:paraId="02613886" w14:textId="77777777" w:rsidR="007163D4" w:rsidRPr="00047170" w:rsidRDefault="007163D4" w:rsidP="002B6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661" w:type="dxa"/>
          </w:tcPr>
          <w:p w14:paraId="66C22DA4" w14:textId="77777777" w:rsidR="007163D4" w:rsidRPr="00047170" w:rsidRDefault="007163D4" w:rsidP="002B6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7163D4" w:rsidRPr="00047170" w14:paraId="012A0E3D" w14:textId="77777777" w:rsidTr="00047170">
        <w:trPr>
          <w:trHeight w:val="242"/>
        </w:trPr>
        <w:tc>
          <w:tcPr>
            <w:tcW w:w="438" w:type="dxa"/>
          </w:tcPr>
          <w:p w14:paraId="2557DF9B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  <w:r w:rsidRPr="000471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</w:tcPr>
          <w:p w14:paraId="3729F92D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0491235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1" w:type="dxa"/>
          </w:tcPr>
          <w:p w14:paraId="6E4C5371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3D4" w:rsidRPr="00047170" w14:paraId="202F9D77" w14:textId="77777777" w:rsidTr="00047170">
        <w:trPr>
          <w:trHeight w:val="273"/>
        </w:trPr>
        <w:tc>
          <w:tcPr>
            <w:tcW w:w="438" w:type="dxa"/>
          </w:tcPr>
          <w:p w14:paraId="4570FB1F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  <w:r w:rsidRPr="000471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22" w:type="dxa"/>
          </w:tcPr>
          <w:p w14:paraId="1A5EC09D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</w:tcPr>
          <w:p w14:paraId="400FF8A3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1" w:type="dxa"/>
          </w:tcPr>
          <w:p w14:paraId="3FC2687F" w14:textId="77777777" w:rsidR="007163D4" w:rsidRPr="00047170" w:rsidRDefault="007163D4" w:rsidP="002B6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D6A53" w14:textId="77777777" w:rsidR="00047170" w:rsidRPr="00047170" w:rsidRDefault="00047170" w:rsidP="007163D4">
      <w:pPr>
        <w:rPr>
          <w:rFonts w:ascii="Arial" w:hAnsi="Arial" w:cs="Arial"/>
          <w:sz w:val="24"/>
          <w:szCs w:val="24"/>
        </w:rPr>
      </w:pPr>
    </w:p>
    <w:p w14:paraId="0F55806D" w14:textId="77777777" w:rsidR="00CB77E1" w:rsidRPr="00047170" w:rsidRDefault="00CB77E1" w:rsidP="00CB77E1">
      <w:pPr>
        <w:rPr>
          <w:rFonts w:ascii="Arial" w:hAnsi="Arial" w:cs="Arial"/>
          <w:b/>
          <w:bCs/>
          <w:sz w:val="24"/>
          <w:szCs w:val="24"/>
        </w:rPr>
      </w:pPr>
      <w:r w:rsidRPr="00047170">
        <w:rPr>
          <w:rFonts w:ascii="Arial" w:hAnsi="Arial" w:cs="Arial"/>
          <w:b/>
          <w:bCs/>
          <w:sz w:val="24"/>
          <w:szCs w:val="24"/>
        </w:rPr>
        <w:t>Lista organizacji, których oferty zostały zaopiniowane negatywnie</w:t>
      </w:r>
    </w:p>
    <w:tbl>
      <w:tblPr>
        <w:tblStyle w:val="Siatkatabelijasna"/>
        <w:tblW w:w="9356" w:type="dxa"/>
        <w:tblLook w:val="04A0" w:firstRow="1" w:lastRow="0" w:firstColumn="1" w:lastColumn="0" w:noHBand="0" w:noVBand="1"/>
      </w:tblPr>
      <w:tblGrid>
        <w:gridCol w:w="569"/>
        <w:gridCol w:w="1691"/>
        <w:gridCol w:w="2432"/>
        <w:gridCol w:w="4664"/>
      </w:tblGrid>
      <w:tr w:rsidR="00CB77E1" w:rsidRPr="00047170" w14:paraId="431656B3" w14:textId="77777777" w:rsidTr="00047170">
        <w:trPr>
          <w:trHeight w:val="67"/>
        </w:trPr>
        <w:tc>
          <w:tcPr>
            <w:tcW w:w="426" w:type="dxa"/>
          </w:tcPr>
          <w:p w14:paraId="5E2C8B9F" w14:textId="77777777" w:rsidR="00CB77E1" w:rsidRPr="00047170" w:rsidRDefault="00CB77E1" w:rsidP="002B6534">
            <w:pPr>
              <w:shd w:val="clear" w:color="auto" w:fill="FFFFFF" w:themeFill="background1"/>
              <w:ind w:hanging="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15" w:type="dxa"/>
          </w:tcPr>
          <w:p w14:paraId="6DF52B2D" w14:textId="77777777" w:rsidR="00CB77E1" w:rsidRPr="00047170" w:rsidRDefault="00CB77E1" w:rsidP="002B653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2461" w:type="dxa"/>
          </w:tcPr>
          <w:p w14:paraId="71864412" w14:textId="77777777" w:rsidR="00CB77E1" w:rsidRPr="00047170" w:rsidRDefault="00CB77E1" w:rsidP="002B653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organizacji</w:t>
            </w:r>
          </w:p>
        </w:tc>
        <w:tc>
          <w:tcPr>
            <w:tcW w:w="4754" w:type="dxa"/>
          </w:tcPr>
          <w:p w14:paraId="46EE67F1" w14:textId="77777777" w:rsidR="00CB77E1" w:rsidRPr="00047170" w:rsidRDefault="00CB77E1" w:rsidP="002B653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717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Rodzaj zadania/tytuł zadania</w:t>
            </w:r>
          </w:p>
        </w:tc>
      </w:tr>
      <w:tr w:rsidR="00CB77E1" w:rsidRPr="00047170" w14:paraId="0EFDB62E" w14:textId="77777777" w:rsidTr="00047170">
        <w:trPr>
          <w:trHeight w:val="201"/>
        </w:trPr>
        <w:tc>
          <w:tcPr>
            <w:tcW w:w="426" w:type="dxa"/>
          </w:tcPr>
          <w:p w14:paraId="4B08FC2D" w14:textId="77777777" w:rsidR="00CB77E1" w:rsidRPr="00047170" w:rsidRDefault="007163D4" w:rsidP="002B653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717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5" w:type="dxa"/>
            <w:hideMark/>
          </w:tcPr>
          <w:p w14:paraId="32BF1A72" w14:textId="77777777" w:rsidR="00CB77E1" w:rsidRPr="00047170" w:rsidRDefault="00CB77E1" w:rsidP="002B653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hideMark/>
          </w:tcPr>
          <w:p w14:paraId="686667EB" w14:textId="77777777" w:rsidR="00CB77E1" w:rsidRPr="00047170" w:rsidRDefault="00CB77E1" w:rsidP="002B653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hideMark/>
          </w:tcPr>
          <w:p w14:paraId="3BADA0C7" w14:textId="77777777" w:rsidR="00CB77E1" w:rsidRPr="00047170" w:rsidRDefault="00CB77E1" w:rsidP="002B653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77E1" w:rsidRPr="00047170" w14:paraId="244C550C" w14:textId="77777777" w:rsidTr="00047170">
        <w:trPr>
          <w:trHeight w:val="247"/>
        </w:trPr>
        <w:tc>
          <w:tcPr>
            <w:tcW w:w="426" w:type="dxa"/>
          </w:tcPr>
          <w:p w14:paraId="3642CBEB" w14:textId="77777777" w:rsidR="00CB77E1" w:rsidRPr="00047170" w:rsidRDefault="007163D4" w:rsidP="002B653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717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14:paraId="3B95BB9B" w14:textId="77777777" w:rsidR="00CB77E1" w:rsidRPr="00047170" w:rsidRDefault="00CB77E1" w:rsidP="002B653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</w:tcPr>
          <w:p w14:paraId="7A4AFCDA" w14:textId="77777777" w:rsidR="00CB77E1" w:rsidRPr="00047170" w:rsidRDefault="00CB77E1" w:rsidP="002B653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</w:tcPr>
          <w:p w14:paraId="29D32557" w14:textId="77777777" w:rsidR="00CB77E1" w:rsidRPr="00047170" w:rsidRDefault="00CB77E1" w:rsidP="002B653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D5C5381" w14:textId="38E432A7" w:rsidR="00231768" w:rsidRPr="00047170" w:rsidRDefault="00CB77E1" w:rsidP="00CB77E1">
      <w:pPr>
        <w:rPr>
          <w:rFonts w:ascii="Arial" w:hAnsi="Arial" w:cs="Arial"/>
          <w:sz w:val="24"/>
          <w:szCs w:val="24"/>
        </w:rPr>
      </w:pP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  <w:r w:rsidRPr="00047170">
        <w:rPr>
          <w:rFonts w:ascii="Arial" w:hAnsi="Arial" w:cs="Arial"/>
          <w:sz w:val="24"/>
          <w:szCs w:val="24"/>
        </w:rPr>
        <w:tab/>
      </w:r>
    </w:p>
    <w:p w14:paraId="24E5D8B9" w14:textId="5AE907FC" w:rsidR="00C2070C" w:rsidRPr="00047170" w:rsidRDefault="00CB77E1" w:rsidP="00F15315">
      <w:pPr>
        <w:rPr>
          <w:rFonts w:ascii="Arial" w:hAnsi="Arial" w:cs="Arial"/>
          <w:b/>
          <w:bCs/>
          <w:sz w:val="24"/>
          <w:szCs w:val="24"/>
        </w:rPr>
      </w:pPr>
      <w:r w:rsidRPr="00047170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20B7F1CC" w14:textId="77777777" w:rsidR="00CB77E1" w:rsidRPr="00047170" w:rsidRDefault="00CB77E1" w:rsidP="00CB77E1">
      <w:pPr>
        <w:ind w:left="4956"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4BC3E89D" w14:textId="3B923F71" w:rsidR="00CB77E1" w:rsidRPr="00047170" w:rsidRDefault="00E028BB" w:rsidP="00156B07">
      <w:pPr>
        <w:pStyle w:val="Akapitzlist"/>
        <w:numPr>
          <w:ilvl w:val="0"/>
          <w:numId w:val="13"/>
        </w:numPr>
        <w:spacing w:after="0" w:line="36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>Krzysztof Kukucki</w:t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35BFB025" w14:textId="418D56C5" w:rsidR="00CB77E1" w:rsidRPr="00047170" w:rsidRDefault="00E028BB" w:rsidP="00156B07">
      <w:pPr>
        <w:pStyle w:val="Akapitzlist"/>
        <w:numPr>
          <w:ilvl w:val="0"/>
          <w:numId w:val="13"/>
        </w:numPr>
        <w:spacing w:after="0" w:line="36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>Daria Figurska</w:t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2070C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>..……………………………………………….…</w:t>
      </w:r>
      <w:r w:rsidRPr="000471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D53E81" w14:textId="25CCC445" w:rsidR="00CB77E1" w:rsidRPr="00047170" w:rsidRDefault="00E028BB" w:rsidP="00156B07">
      <w:pPr>
        <w:pStyle w:val="Akapitzlist"/>
        <w:numPr>
          <w:ilvl w:val="0"/>
          <w:numId w:val="13"/>
        </w:numPr>
        <w:spacing w:after="0" w:line="36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 xml:space="preserve">Katarzyna </w:t>
      </w:r>
      <w:r w:rsidR="007163D4" w:rsidRPr="00047170">
        <w:rPr>
          <w:rFonts w:ascii="Arial" w:hAnsi="Arial" w:cs="Arial"/>
          <w:color w:val="000000" w:themeColor="text1"/>
          <w:sz w:val="24"/>
          <w:szCs w:val="24"/>
        </w:rPr>
        <w:t>Kulińska</w:t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  <w:r w:rsidRPr="000471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CBA425" w14:textId="7498AA9D" w:rsidR="00CB77E1" w:rsidRPr="00047170" w:rsidRDefault="00E028BB" w:rsidP="00156B07">
      <w:pPr>
        <w:pStyle w:val="Akapitzlist"/>
        <w:numPr>
          <w:ilvl w:val="0"/>
          <w:numId w:val="13"/>
        </w:numPr>
        <w:spacing w:after="0" w:line="36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>Aleksandra Turek</w:t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  <w:r w:rsidRPr="000471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64EBA6" w14:textId="5E59E921" w:rsidR="00CB77E1" w:rsidRPr="00047170" w:rsidRDefault="00E028BB" w:rsidP="00156B07">
      <w:pPr>
        <w:pStyle w:val="Akapitzlist"/>
        <w:numPr>
          <w:ilvl w:val="0"/>
          <w:numId w:val="13"/>
        </w:numPr>
        <w:spacing w:after="0" w:line="36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>Ilona Wilińska</w:t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  <w:r w:rsidRPr="000471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B0E85E" w14:textId="1FD63DB3" w:rsidR="00CB77E1" w:rsidRPr="00047170" w:rsidRDefault="002E696B" w:rsidP="00156B07">
      <w:pPr>
        <w:pStyle w:val="Akapitzlist"/>
        <w:numPr>
          <w:ilvl w:val="0"/>
          <w:numId w:val="13"/>
        </w:numPr>
        <w:spacing w:after="0" w:line="36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>Marta Przybyłowska</w:t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  <w:r w:rsidR="00E028BB" w:rsidRPr="000471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CF264D" w14:textId="0B78B133" w:rsidR="00CB77E1" w:rsidRPr="00047170" w:rsidRDefault="00326451" w:rsidP="00156B07">
      <w:pPr>
        <w:pStyle w:val="Akapitzlist"/>
        <w:numPr>
          <w:ilvl w:val="0"/>
          <w:numId w:val="13"/>
        </w:numPr>
        <w:spacing w:after="0" w:line="36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>Katarzyna Balcer</w:t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</w:t>
      </w:r>
      <w:r w:rsidR="00E028BB" w:rsidRPr="000471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FD551B" w14:textId="21BACD49" w:rsidR="00CB77E1" w:rsidRPr="00047170" w:rsidRDefault="00326451" w:rsidP="00231768">
      <w:pPr>
        <w:pStyle w:val="Akapitzlist"/>
        <w:numPr>
          <w:ilvl w:val="0"/>
          <w:numId w:val="13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047170">
        <w:rPr>
          <w:rFonts w:ascii="Arial" w:hAnsi="Arial" w:cs="Arial"/>
          <w:color w:val="000000" w:themeColor="text1"/>
          <w:sz w:val="24"/>
          <w:szCs w:val="24"/>
        </w:rPr>
        <w:t>Anna Jóźwiak</w:t>
      </w:r>
      <w:r w:rsidR="00CB77E1"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E028BB" w:rsidRPr="00047170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047170">
        <w:rPr>
          <w:rFonts w:ascii="Arial" w:hAnsi="Arial" w:cs="Arial"/>
          <w:color w:val="000000" w:themeColor="text1"/>
          <w:sz w:val="24"/>
          <w:szCs w:val="24"/>
        </w:rPr>
        <w:tab/>
      </w:r>
      <w:r w:rsidR="00F15315" w:rsidRPr="000471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…………………………………………………….</w:t>
      </w:r>
    </w:p>
    <w:sectPr w:rsidR="00CB77E1" w:rsidRPr="00047170" w:rsidSect="0019218D">
      <w:headerReference w:type="default" r:id="rId7"/>
      <w:footerReference w:type="default" r:id="rId8"/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4C80" w14:textId="77777777" w:rsidR="00902994" w:rsidRDefault="00902994" w:rsidP="00F04F28">
      <w:r>
        <w:separator/>
      </w:r>
    </w:p>
  </w:endnote>
  <w:endnote w:type="continuationSeparator" w:id="0">
    <w:p w14:paraId="22A2C229" w14:textId="77777777" w:rsidR="00902994" w:rsidRDefault="00902994" w:rsidP="00F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FE05" w14:textId="5FBF5C88" w:rsidR="00EE2866" w:rsidRPr="00E85678" w:rsidRDefault="00135FB9" w:rsidP="00EE2866">
    <w:pPr>
      <w:pStyle w:val="Stopka"/>
      <w:rPr>
        <w:rFonts w:ascii="Arial Narrow" w:hAnsi="Arial Narrow"/>
        <w:b/>
        <w:bCs/>
        <w:i/>
      </w:rPr>
    </w:pPr>
    <w:r w:rsidRPr="00E85678">
      <w:rPr>
        <w:rFonts w:ascii="Arial Narrow" w:hAnsi="Arial Narrow"/>
        <w:b/>
        <w:bCs/>
        <w:i/>
      </w:rPr>
      <w:t>Projekt: „WŁOCŁAWEK- MIASTO NOWYCH MOŻLIWOŚCI. Tutaj mieszkam, pracuję, inwestuję i tu wypoczywam” finansowan</w:t>
    </w:r>
    <w:r w:rsidR="006B0E7A">
      <w:rPr>
        <w:rFonts w:ascii="Arial Narrow" w:hAnsi="Arial Narrow"/>
        <w:b/>
        <w:bCs/>
        <w:i/>
      </w:rPr>
      <w:t>y</w:t>
    </w:r>
    <w:r w:rsidRPr="00E85678">
      <w:rPr>
        <w:rFonts w:ascii="Arial Narrow" w:hAnsi="Arial Narrow"/>
        <w:b/>
        <w:bCs/>
        <w:i/>
      </w:rPr>
      <w:t xml:space="preserve"> w ramach „Programu Rozwój Lokalny” ze środków Mechanizmu Finansowego EOG.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B043" w14:textId="77777777" w:rsidR="00902994" w:rsidRDefault="00902994" w:rsidP="00F04F28">
      <w:r>
        <w:separator/>
      </w:r>
    </w:p>
  </w:footnote>
  <w:footnote w:type="continuationSeparator" w:id="0">
    <w:p w14:paraId="30137E52" w14:textId="77777777" w:rsidR="00902994" w:rsidRDefault="00902994" w:rsidP="00F0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80E" w14:textId="38A62633" w:rsidR="00EE2866" w:rsidRDefault="00135FB9" w:rsidP="00EE2866">
    <w:pPr>
      <w:pStyle w:val="Nagwek"/>
      <w:tabs>
        <w:tab w:val="clear" w:pos="4536"/>
        <w:tab w:val="clear" w:pos="9072"/>
        <w:tab w:val="left" w:pos="3615"/>
      </w:tabs>
    </w:pPr>
    <w:r>
      <w:t xml:space="preserve">   </w:t>
    </w:r>
    <w:r w:rsidR="00156B07">
      <w:rPr>
        <w:noProof/>
        <w14:ligatures w14:val="standardContextual"/>
      </w:rPr>
      <w:drawing>
        <wp:inline distT="0" distB="0" distL="0" distR="0" wp14:anchorId="59143789" wp14:editId="77A367C5">
          <wp:extent cx="1835150" cy="611505"/>
          <wp:effectExtent l="0" t="0" r="0" b="0"/>
          <wp:docPr id="20" name="Obraz 1" descr="Logo funduszy Nore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Logo funduszy Norewski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5D0DA0" w14:textId="77777777" w:rsidR="00EE286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0E9B"/>
    <w:multiLevelType w:val="hybridMultilevel"/>
    <w:tmpl w:val="EBB42114"/>
    <w:lvl w:ilvl="0" w:tplc="FFFFFFFF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77721"/>
    <w:multiLevelType w:val="hybridMultilevel"/>
    <w:tmpl w:val="F2F4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17BD"/>
    <w:multiLevelType w:val="hybridMultilevel"/>
    <w:tmpl w:val="E9C480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FA7"/>
    <w:multiLevelType w:val="hybridMultilevel"/>
    <w:tmpl w:val="1AFA37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448D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17D"/>
    <w:multiLevelType w:val="hybridMultilevel"/>
    <w:tmpl w:val="57D0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B6294"/>
    <w:multiLevelType w:val="hybridMultilevel"/>
    <w:tmpl w:val="2EF623B4"/>
    <w:lvl w:ilvl="0" w:tplc="3290304E">
      <w:start w:val="1"/>
      <w:numFmt w:val="decimal"/>
      <w:lvlText w:val="%1."/>
      <w:lvlJc w:val="left"/>
      <w:pPr>
        <w:ind w:left="2880" w:hanging="360"/>
      </w:pPr>
      <w:rPr>
        <w:rFonts w:ascii="Arial Narrow" w:eastAsia="Times New Roman" w:hAnsi="Arial Narrow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036523B"/>
    <w:multiLevelType w:val="hybridMultilevel"/>
    <w:tmpl w:val="C82E4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2438"/>
    <w:multiLevelType w:val="multilevel"/>
    <w:tmpl w:val="5994E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3A73D2"/>
    <w:multiLevelType w:val="hybridMultilevel"/>
    <w:tmpl w:val="FCEEF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43E63"/>
    <w:multiLevelType w:val="hybridMultilevel"/>
    <w:tmpl w:val="87B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2568">
    <w:abstractNumId w:val="3"/>
  </w:num>
  <w:num w:numId="2" w16cid:durableId="1751391125">
    <w:abstractNumId w:val="0"/>
  </w:num>
  <w:num w:numId="3" w16cid:durableId="1810979652">
    <w:abstractNumId w:val="1"/>
  </w:num>
  <w:num w:numId="4" w16cid:durableId="281497652">
    <w:abstractNumId w:val="2"/>
  </w:num>
  <w:num w:numId="5" w16cid:durableId="313335533">
    <w:abstractNumId w:val="5"/>
  </w:num>
  <w:num w:numId="6" w16cid:durableId="636687793">
    <w:abstractNumId w:val="4"/>
  </w:num>
  <w:num w:numId="7" w16cid:durableId="1768964314">
    <w:abstractNumId w:val="8"/>
  </w:num>
  <w:num w:numId="8" w16cid:durableId="445278047">
    <w:abstractNumId w:val="11"/>
  </w:num>
  <w:num w:numId="9" w16cid:durableId="2132896675">
    <w:abstractNumId w:val="10"/>
  </w:num>
  <w:num w:numId="10" w16cid:durableId="630138638">
    <w:abstractNumId w:val="9"/>
  </w:num>
  <w:num w:numId="11" w16cid:durableId="181478101">
    <w:abstractNumId w:val="13"/>
  </w:num>
  <w:num w:numId="12" w16cid:durableId="2110002548">
    <w:abstractNumId w:val="6"/>
  </w:num>
  <w:num w:numId="13" w16cid:durableId="819267952">
    <w:abstractNumId w:val="7"/>
  </w:num>
  <w:num w:numId="14" w16cid:durableId="1365712513">
    <w:abstractNumId w:val="15"/>
  </w:num>
  <w:num w:numId="15" w16cid:durableId="1464494132">
    <w:abstractNumId w:val="17"/>
  </w:num>
  <w:num w:numId="16" w16cid:durableId="396707906">
    <w:abstractNumId w:val="14"/>
  </w:num>
  <w:num w:numId="17" w16cid:durableId="731345349">
    <w:abstractNumId w:val="12"/>
  </w:num>
  <w:num w:numId="18" w16cid:durableId="868446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28"/>
    <w:rsid w:val="000075A2"/>
    <w:rsid w:val="00047170"/>
    <w:rsid w:val="00135FB9"/>
    <w:rsid w:val="00156B07"/>
    <w:rsid w:val="00180C58"/>
    <w:rsid w:val="0019218D"/>
    <w:rsid w:val="00231768"/>
    <w:rsid w:val="00263AAC"/>
    <w:rsid w:val="00277D42"/>
    <w:rsid w:val="002B1D8D"/>
    <w:rsid w:val="002E696B"/>
    <w:rsid w:val="00326451"/>
    <w:rsid w:val="003806AD"/>
    <w:rsid w:val="00395972"/>
    <w:rsid w:val="003E21FF"/>
    <w:rsid w:val="004456F0"/>
    <w:rsid w:val="004B6F06"/>
    <w:rsid w:val="00532B13"/>
    <w:rsid w:val="005732C6"/>
    <w:rsid w:val="00596461"/>
    <w:rsid w:val="005E5642"/>
    <w:rsid w:val="006B0E7A"/>
    <w:rsid w:val="006E008D"/>
    <w:rsid w:val="007163D4"/>
    <w:rsid w:val="00751F71"/>
    <w:rsid w:val="00793DBA"/>
    <w:rsid w:val="00834B1B"/>
    <w:rsid w:val="00862A30"/>
    <w:rsid w:val="00902994"/>
    <w:rsid w:val="009A0C6E"/>
    <w:rsid w:val="009A6173"/>
    <w:rsid w:val="009B7118"/>
    <w:rsid w:val="00A46A2D"/>
    <w:rsid w:val="00B41D37"/>
    <w:rsid w:val="00BB5384"/>
    <w:rsid w:val="00BB6C2B"/>
    <w:rsid w:val="00C2070C"/>
    <w:rsid w:val="00CB77E1"/>
    <w:rsid w:val="00D40350"/>
    <w:rsid w:val="00D67DC1"/>
    <w:rsid w:val="00E028BB"/>
    <w:rsid w:val="00E23B5D"/>
    <w:rsid w:val="00E46228"/>
    <w:rsid w:val="00E71441"/>
    <w:rsid w:val="00E91012"/>
    <w:rsid w:val="00EE1D35"/>
    <w:rsid w:val="00F04F28"/>
    <w:rsid w:val="00F15315"/>
    <w:rsid w:val="00F81758"/>
    <w:rsid w:val="00F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842D"/>
  <w15:chartTrackingRefBased/>
  <w15:docId w15:val="{32849D76-AAE6-4D90-840A-FCB2F84A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4F2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4F28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Akapitzlist1">
    <w:name w:val="Akapit z listą1"/>
    <w:basedOn w:val="Normalny"/>
    <w:rsid w:val="00F04F28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04F28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F04F28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F04F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4F2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F04F28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F28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F04F28"/>
    <w:rPr>
      <w:vertAlign w:val="superscript"/>
    </w:rPr>
  </w:style>
  <w:style w:type="paragraph" w:customStyle="1" w:styleId="Zawartotabeli">
    <w:name w:val="Zawartość tabeli"/>
    <w:basedOn w:val="Normalny"/>
    <w:rsid w:val="00F04F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F04F2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04F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Siatkatabelijasna">
    <w:name w:val="Grid Table Light"/>
    <w:basedOn w:val="Standardowy"/>
    <w:uiPriority w:val="40"/>
    <w:rsid w:val="000471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Zarządzenia nr 227/2023 Prezydenta Miasta Włocławek z dn. 29 maja 2023 r.</dc:title>
  <dc:subject/>
  <dc:creator>Agnieszka Zgłobicka - Skupniewicz</dc:creator>
  <cp:keywords>Załacznik do Zarządzenia  Prezydenta Miasta Włocławek</cp:keywords>
  <dc:description/>
  <cp:lastModifiedBy>Karolina Budziszewska</cp:lastModifiedBy>
  <cp:revision>3</cp:revision>
  <cp:lastPrinted>2023-05-18T12:41:00Z</cp:lastPrinted>
  <dcterms:created xsi:type="dcterms:W3CDTF">2023-05-30T05:45:00Z</dcterms:created>
  <dcterms:modified xsi:type="dcterms:W3CDTF">2023-05-30T06:11:00Z</dcterms:modified>
</cp:coreProperties>
</file>